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Mojżesz nakazał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Mojżesz ludowi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wydał Mojżesz ludowi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dał Mojżesz ludowi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nakazał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wydał również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wydał ludowi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ludowi tego dnia: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Мойсей народові в тому дні,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przykazał ludowi,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Mojżesz nakazał jeszcze ludowi,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2024-05-31T06:47:43Z</dcterms:modified>
</cp:coreProperties>
</file>