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kobietą,* lecz położy się** z nią inny mężczyzna. Wybudujesz dom, lecz w nim nie zamieszkasz. Zasadzisz winnicę, lecz z niej nie zaczniesz korzystać.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lecz inny mężczyzna ją zgwałci.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Wybudujesz dom, lecz w nim nie zamieszkasz. Zasadzisz winnicę, lecz nie zdążysz z niej skorzystać.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Poślubisz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żonę, lecz inny mężczyzna będzie z nią obcować. Zbudujesz dom, lecz w nim nie zamieszkasz. Zasadzisz winnicę, lecz z niej nie skorzystasz.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Żonę sobie poślubisz, a inszy mąż z nią będzie spał; dom zbudujesz a mieszkać w nim nie będziesz; winnicę nasadzisz, a używać jej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Pojmi żonę, a drugi niechaj z nią śpi. Dom zbuduj, a w nim nie mieszkaj. Nasadź winnicę, a nie zbieraj z niej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a ktoś inny ją posiądzie; zbudujesz dom, a nie będziesz w nim mieszkał; zasadzisz winnicę, a nie zbierzesz jej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a inny mężczyzna będzie z nią obcował. Wybudujesz sobie dom, lecz w nim nie zamieszkasz. Zasadzisz winnicę, a nie będziesz jej użytkował.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a inny mężczyzna ją posiądzie, zbudujesz dom, ale w nim nie zamieszkasz, zasadzisz winnicę, ale nie będziesz z niej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lecz inny mężczyzna ją posiądzie. Wybudujesz dom, lecz w nim nie zamieszkasz. Posadzisz winnicę, lecz nie będziesz zbierał jej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a inny ją zdobędzie; zbudujesz dom, ale w nim nie zamieszkasz; posadzisz winnicę, ale nie będziesz z niej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Zaręczysz się z kobietą, a inny człowiek położy się z nią. Zbudujesz dom, ale w nim nie zamieszkasz. Zasadzisz winnicę, ale nie będziesz miał z niej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Жінку візьмеш, і інший чоловік матиме її. Хату збудуєш і не мешкатимеш в ній. Виноградник насадиш і не збиратимеш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Poślubisz sobie żonę, a kto inny się z nią położy; zbudujesz dom, ale w nim nie zamieszkasz; zasadzisz winnicę, ale nie będziesz z niej używał.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lecz inny mężczyzna ją zgwałci. Zbudujesz dom, lecz w nim nie zamieszkasz. Zasadzisz winnicę, lecz nie zaczniesz z niej 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zaręczysz się z kobietą, </w:t>
      </w:r>
      <w:r>
        <w:rPr>
          <w:rtl/>
        </w:rPr>
        <w:t>אִּׁשָה תְאָרֵׂש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położy, wg qere, </w:t>
      </w:r>
      <w:r>
        <w:rPr>
          <w:rtl/>
        </w:rPr>
        <w:t>יִׁשְּכָבֶּנָה</w:t>
      </w:r>
      <w:r>
        <w:rPr>
          <w:rtl w:val="0"/>
        </w:rPr>
        <w:t xml:space="preserve"> ; zgwałci, porwie, wg ketiw, </w:t>
      </w:r>
      <w:r>
        <w:rPr>
          <w:rtl/>
        </w:rPr>
        <w:t>יִׁשְּגָלֶּנָה</w:t>
      </w:r>
      <w:r>
        <w:rPr>
          <w:rtl w:val="0"/>
        </w:rPr>
        <w:t xml:space="preserve"> . Przy publicznym czytaniu słowo to mogło być uważane za wulgarne.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2024-06-02T10:13:17Z</dcterms:modified>
</cp:coreProperties>
</file>