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by spełniać całe przykazanie,* które ja ci dziś przykazuję, po to, byście żyli i rozmnażali się, i weszli, i posiedli ziemię, którą JAHWE przysiągł waszym ojcom.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Zadbajcie o to, by spełniać wszystkie przykazania,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ja wam dziś przekazuję. Dzięki nim będziecie żyć, wzrastać liczebnie i zdołacie posiąść ziemię, którą JAHWE przysiągł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przykazań, które ci dziś nakazuję, będziecie przestrzegać i wypełniać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żyli, rozmnażali się, weszli i posiedli ziemię, którą JAHWE przysiągł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przykazania, które ja dziś przykazuję tobie, chować i czynić będziecie, abyście żyli, rozmnożeni byli, i weszli, a osiedli tę ziemię, o którą przysiągł Pan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rozkazanie, które ja dziś przykazuję tobie, strzeż pilnie, abyś czynił, abyście mogli żyć i rozmnożeni byli, i wszedszy posiedli ziemię, o którą przysiągł JAHWE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przestrzegajcie wykonania każdego polecenia, które ja wydaję dzisiaj, abyście żyli, rozmnażali się i weszli w posiadanie ziemi, którą Pan poprzysiągł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spełniajcie wszystkie przykazania, które ci dziś nadaję, abyście zachowali życie, rozmnożyli się, weszli do ziemi, którą poprzysiągł Pan waszym ojcom, i wzięli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przykazań, które dzisiaj tobie daję, starajcie się wypełniać, abyście żyli, rozmnażali się, weszli i wzięli w posiadanie ziemię, którą JAHWE poprzysiągł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wypełniać wszystkie przykazania, które dziś wam daję, abyście mogli żyć, mnożyć się i wejść do kraju, który JAHWE przysiągł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wiernie te wszystkie przykazania, jakie wam dziś nadaję, abyście żyli, abyście się rozmnażali i objęli w posiadanie ziemię, którą Jahwe przyrzekł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przykazania, które ja tobie dzisiaj nakazuję, będziecie starannie wypełniać, żebyście i weszli, aby posiąść ziemię, którą Bóg przysiągł waszym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заповіді, які я заповідаю вам сьогодні, стережіться творити, щоб ви жили і помножилися і вийшли і унаслідили землю, якою поклявся Господь вашим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spełniać wszystkie przykazania, które wam dzisiaj nakazuję, abyście żyli, rozmnożyli się, weszli oraz zdobyli ziemię, którą WIEKUISTY zaprzysiągł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”Każdego przykazania, które ci dzisiaj nakazuję, macie starannie przestrzegać, abyście mogli żyć i się pomnażać, i wszedłszy, wziąć w posiadanie ziemię, co do której JAHWE przysiągł waszym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Obejmuje kolektywnie ogół wszystkich przykazań; lp również w: &lt;x&gt;50 5:28&lt;/x&gt;;&lt;x&gt;50 6:1&lt;/x&gt;, 25;&lt;x&gt;50 7:11&lt;/x&gt;;&lt;x&gt;50 11:8&lt;/x&gt;, 22;&lt;x&gt;50 15:5&lt;/x&gt;;&lt;x&gt;50 17:20&lt;/x&gt;;&lt;x&gt;50 19:9&lt;/x&gt;;&lt;x&gt;50 27:1&lt;/x&gt;;&lt;x&gt;50 30:11&lt;/x&gt;;&lt;x&gt;50 31:5&lt;/x&gt;.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2024-06-02T02:57:00Z</dcterms:modified>
</cp:coreProperties>
</file>