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7"/>
        <w:gridCol w:w="4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i wyszedł naprzeciw Mu ― tłum, gdyż usłyszeli,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On uczynił ―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i wyszedł naprzeciw Mu tłum gdyż usłyszał to Mu uczynić znak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tłum wyszedł Mu na spotkanie, gdyż usłyszał, że dokonał On tego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wyszedł naprzeciw mu tłum, bo usłyszeli (że) ten on uczynił znak.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i wyszedł naprzeciw Mu tłum gdyż usłyszał to Mu uczynić znak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też wyszedł Mu na spotkanie, gdyż ludzie usłyszeli, że dokonał tego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ludzie wyszli mu naprzeciw, bo usłyszeli, że on uczynił ten cud.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wyszedł przeciwko niemu lud, że słyszał, iż on ten cud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wyszła przeciwko jemu rzesza, że słyszeli, iż on ten cud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tłum wyszedł Mu na spotkanie, ponieważ usłyszał, że ten znak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lud wyszedł na jego spotkanie, ponieważ usłyszeli, że On dokonał tego cudu.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tłum wyszedł Mu na spotkanie, bo usłyszeli, że On uczynił ten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wielki tłum wybiegł Mu naprzeciw, ponieważ usłyszano o dokonanym przez Niego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 tej właśnie racji tłum wyszedł Mu naprzeciw. Dowiedzieli się bowiem, że On taki cud uczynił.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pielgrzymi dowiedzieli się, że to Jezus dokonał cudu i wyszli mu na spotkanie.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tłum wyszedł mu naprzeciw, bo usłyszał, że On dokonał tego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і зустрів його натовп, бо почув, що він учинив це чудо.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właśnie podszedł do podspotkania mu tłum że usłyszeli tę okoliczność która ten właśnie usposobiła go zdolnym uczynić znak boży.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wyszedł naprzeciw niemu tłum, bo usłyszeli, że on uczynił ten cud.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 tego powodu tłum wyszedł Mu naprzeciw - usłyszeli, że dokonał tego cudu.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tłum wyszedł mu na spotkanie, usłyszeli bowiem, że on dokonał tego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aż tak wielki tłum wyszedł powitać Jezusa. Ludzie bowiem dowiedzieli się, że dokonał tego cudu.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2024-06-02T07:23:39Z</dcterms:modified>
</cp:coreProperties>
</file>