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Czy odepchnął ― Bóg ― lud Jego? Nie stało się! I bowiem ja Izraelitą jestem, z nasienia Abrahama,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Bóg odtrącił swój lud? W żadnym razie.* Przecież i ja jestem Izraelitą, z nasienia Abrahama, z plemienia Beniamina.**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więc. czy odepchnął od siebie Bóg lud* Jego**? Nie może stać się; i bowiem ja Izraelitą jestem, z nasienia*** Abrahama, plemienia Beniamina.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 dalej: Czy Bóg odtrącił swój lud? W żadnym razie. Przecież ja jestem Izraelitą, z potomstwa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Bóg odrzucił swój lud? Nie daj Boże! Ja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Izraelitą, z potomstwa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Izali Bóg odrzucił lud swój? Nie daj tego Boże! Albowiem i jam jest Izraelczyk z nasienia Abrahamowego, z pokolenia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Izali odrzucił Bóg lud swój? Boże uchowaj! Abowiem i jam jest Izraelczyk, z nasienia Abrahamowego, z pokolenia Beniaminowego.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Bóg odrzucił lud swój? Żadną miarą! I ja przecież jestem Izraelitą, potomkiem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Bynajmniej. Przecież i ja jestem Izraelitą, z potomstwa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To niemożliwe! I ja przecież jestem Izraelitą, potomkiem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Ależ nie! Przecież i ja jestem Izraelitą, potomkiem Abrahama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Bóg odepchnął swój lud?” — Ależ nie! Przecież i ja jestem Izraelitą, z rodu Abrahama, z pokolenia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Bóg odtrącił swój lud? Na pewno nie! Ja sam jestem Izraelitą z rodu Abrahama, plemienia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Czyżby Bóg odrzucił swój lud? Na pewno nie! Wszak i ja jestem Izraelitą, z rodu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запитую: Чи відкинув Бог свій народ? Цілковито ні! Бо і я ізраїлець, з насіння Авраама, з племені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Bóg odsunął swój lud? Nie może być. Gdyż ja także jestem Israelitą z nasienia Abrahama oraz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powiadam - czyż nie jest tak, że Bóg odrzucił swój lud?". Nigdy w życiu! Bo ja sam jestem synem Israela, z potomstwa Awrahama, z plemienia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Bóg odrzucił swój lud? Przenigdy! Albowiem ja też jestem izraelitą, z potomstwa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więc Bóg odrzucił swój własny naród? Absolutnie nie! Przecież ja sam jestem Żydem, potomkiem Abrahama, pochodzącym z rodu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94:14&lt;/x&gt;; &lt;x&gt;90 12:22&lt;/x&gt;; &lt;x&gt;300 31:37&lt;/x&gt;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"dziedziczenie".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2024-06-03T21:13:54Z</dcterms:modified>
</cp:coreProperties>
</file>