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9"/>
        <w:gridCol w:w="3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im ― ode Mnie przymierze, kiedy zabrałbym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dla nich ode Mnie przymierze kiedy zabrałbym grzechy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takie to będzie moje przymierze z nimi, kiedy usunę ich grzechy.*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(dla) nich ode mnie przymierze, kiedy oddzielę grzechy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(dla) nich ode Mnie przymierze kiedy zabrałbym grzechy (od)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zawrę z nimi przymierze, kiedy zmażę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przymierze z nimi, gdy zgładzę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przymierze moje z nimi, gdy odejmę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im testament ode mnie, gdy odejmę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będzie moje z nimi przymierze, gdy zgładzę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przymierze moje z nimi, Gdy zgładzę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Moje Przymierze z nimi, gdy zgładzę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moje przymierze z nimi, kiedy odpuszczę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takie [będzie] z nimi ode mnie przymierze, kiedy zgładzę ich grzechy”.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moje przymierze z nimi, gdy zgładzę ich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to będzie moje przymierze z nimi, kiedy zgładzę ich grzechyʼ.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їм від мене завіт, коли заберу їхні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im będzie przymierze według Mojego, bo zabiorę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przymierze moje z nimi kiedy zgładzę ich grzechy".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z mojej strony przymierze z nimi, gdy usunę ich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dotrzymam zawartego przymierza, oczyszczając ich z grzechów”.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Streszczenie myśli zawartych w &lt;x&gt;290 27:9&lt;/x&gt;; &lt;x&gt;300 31:33-34&lt;/x&gt;.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27:9&lt;/x&gt;; &lt;x&gt;300 31:33-34&lt;/x&gt;; &lt;x&gt;650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2024-06-03T21:13:17Z</dcterms:modified>
</cp:coreProperties>
</file>