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Noc posunęła się, ― zaś dzień przychodzi. Odrzućmy zatem ― dzieła ― ciemności, przywdziejmy zaś ― pancerz ―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dzień się przybliżył.* ** Odrzućmy zatem uczynki ciemności,*** przywdziejmy natomiast oręż światła.****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posunęła się naprzód, zaś dzień zbliżył się. Odłóżmy od siebie więc czyny ciemności, wdziejmy na siebie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oręż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 — i dzień się przybliżył. Odrzućmy więc uczynki ciemności, a włóżmy na siebie zbroję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 więc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przybliżył; odrzućmyż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Odrzućmyż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przybliżył się dzień. Odrzućmy więc uczynki ciemności, a przyobleczmy się w zbroję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prawie przeminęła, a dzień się zbliżył. Odrzućmy więc uczynki ciemności, a przyobleczmy się w oręż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 i dzień się przybliżył. Odrzućmy więc uczynki ciemności, a nałóżmy zbroję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się przesiliła, dzień blisko! Odepchnijmy zatem czyny należące do nocy i odziejmy się orężem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minęła, nadchodzi dzień. Porzućmy uczynki ciemności i przywdziejmy zbroję światłości.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nastał dzień. Odrzućmy więc dzieła należące do ciemności, a weźmy broń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 минула, день наблизився; тож відкиньмо діла темряви, зодягнімось у зброю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naprzód, zaś dzień się zbliżył; zatem odrzućmy uczynki ciemności, a odziejmy się zbroją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prawie minęła, dzień prawie nadszedł. Odrzućmy więc czyny ciemności i uzbrójmy się w oręż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bardzo się posunęła; dzień się przybliżył. Odłóżmy więc uczynki typowe dla ciemności, a nałóżmy oręż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już się kończy i zbliża się dzień. Odrzućmy więc czyny ciemności i włóżmy na siebie zbroję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to mroki zła. Dzień to dopełnienie się naszego zbawienia. Jako odrodzeni powinniśmy wnosić w moralną ciemność świata światło żyjącego w nas Pana Jezusa (&lt;x&gt;470 5:13-16&lt;/x&gt;).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5:11&lt;/x&gt;; &lt;x&gt;580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2024-05-28T02:22:16Z</dcterms:modified>
</cp:coreProperties>
</file>