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1"/>
        <w:gridCol w:w="4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słabego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wierze przygarniajcie, nie ku poróżniającemu osądzaniu kwestii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będącego słabym we wierze przygarniajcie nie ku rozróżnieniom 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Słabego w wierze* przygarniajcie** nie dla oceniania poglądów.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będącego bez siły (we) wierze dobierajcie*, nie ku rozróżnianiom rozważań**.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będącego słabym (we) wierze przygarniajcie nie ku rozróżnieniom 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Osobę o wciąż słabej wierze przygarnijcie do siebie, lecz nie po to, by spierać się o poglądy.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tego, kto jest słaby w wierze, przyjmujcie,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 to, aby sprzeczać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wokół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spornych kwestii.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który jest w wierze słaby, przyjmujcie, nie na sprzeczania około 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słabego w wierze przyjmujcie, nie w sporach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który jest słaby w wierze, przygarniajcie życzliwie, bez spierania się o poglądy.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słabego w wierze przyjmujcie, nie wdając się w ocenę jego poglądów.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jest słaby w wierze, przygarniajcie, bez spierania się o poglądy.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jest słaby w wierze, przyjmujcie bez roztrząsania poglądów.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Słabego w wierze przygarniajcie bez sprzeczek o przekonania.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Przygarnijcie do siebie tych, których wiara nie jest dość głęboka, nie wdając się w ocenę ich poglądów.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słabych w wierze przyjmujcie do siebie i nie spierajcie się o drobiazgi.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Слабкого у вірі підтримуйте без суперечок про погляди.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tego, kto jest słabym w wierze przyjmujcie, ale nie do rozstrzygania dyskusji.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człowieka o słabej ufności, przyjmijcie go, ale nie wdawajcie się w spory co do przekonań.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który ma słabości w wierze, serdecznie przyjmujcie, ale nie po to, by rozstrzygać wewnętrzne wątpliwości.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Słabego w wierze otaczajcie troską bez spierania się o jego poglądy.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Słaby w wierze, ἀσθενῶν τῇ πίστει, zob. &lt;x&gt;520 4:19&lt;/x&gt;; &lt;x&gt;530 8:7-12&lt;/x&gt;;&lt;x&gt;530 9:22&lt;/x&gt;. Stan naszej wiary nie jest czymś raz danym i niezmiennym. Słaba wiara nie musi taka pozostać.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przygarniajcie, traktujcie życzliwie.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różnice między indywidualnymi sumieniami.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2024-05-28T04:02:35Z</dcterms:modified>
</cp:coreProperties>
</file>