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― był ja publicznym sługą Pomazańca Jezusa względem ― narodów, w świętej służbie ― dobrej nowiny ― Boga, aby stała się ― ofiara ― narodów dobrze przyjęta,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co do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sługą* Chrystusa Jezusa,** sprawującym świętą służbę*** (zwiastowania) ewangelii Bożej, aby narody stały się przyjemną ofiarą,**** uświęconą w Duchu Świętym.*****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ja* publicznym sługą Pomazańca Jezusa względem pogan, spełniającym święte obrzędy (co do) dobrej nowiny Boga, aby stałaby się ofiara pogan bardzo godną przyjęcia, uświęconą przez Ducha Świętego.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(co do)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jej sprawą jestem względem narodów przedstawicielem Chrystusa Jezusa. Pełnię służbę kapłańską. Głoszę Bożą dobrą nowinę, po to, by poganie stali się przyjemną ofiarą, uświęconą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abym był sługą Jezusa Chrystusa dla pogan, sprawując święte usługiwanie ewangelią Boga, aby ofiara pogan stała się przyjemna, uświęcona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abym był sługą Jezusa Chrystusa między pogany, świętobliwie pracując w Ewangielii Bożej, aby ofiara pogan stała się przyjemna, poświęcona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był sługą Chrystusa Jezusa między Pogany, poświącając Ewanielią Bożą, aby była ofiara Poganów przyjemna i poświęcona przez Ducha 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jestem z urzędu sługą Chrystusa Jezusa wobec pogan, sprawującym świętą czynność głoszenia Ewangelii Bożej po to, by poganie stali się ofiarą miłą Bogu, uświęconą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był dla pogan sługą Chrystusa Jezusa, sprawującym świętą służbę zwiastowania ewangelii Bożej, aby poganie stali się ofiarą przyjemną, poświęconą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jestem dla pogan sługą Chrystusa Jezusa, sprawującym świętą służbę głoszenia Ewangelii Boga, aby poganie stali się ofiarą przyjemną, uświęconą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cześć Chrystusowi Jezusowi wśród pogan, przez pełnienie służby kapłańskiej dla Bożej Ewangelii, aby dar ofiarny pogan był dobrze przyjęty i uświęcony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wśród pogan był sługą Chrystusa Jezusa, sprawującym świętą czynność głoszenia ewangelii, aby poganie stali się ofiarą przyjemną, uświęconą przez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był dla pogan sługą Jezusa Chrystusa, pełniącym świętą służbę głoszenia Ewangelii Bożej, aby pozyskani przeze mnie poganie stali się ofiarą miłą Bogu. uświęconą przez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sługą Jezusa Chrystusa wobec pogan, głosząc ewangelię Bożą, i aby ofiara pogan stała się miła Bogu i uświęcona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був служителем Ісуса Христа між поганами, виконуючи священну службу Божого благовістя, щоб жертва від поган була милою, освяченою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 był sługą Jezusa Chrystusa względem pogan, który spełnia święte obrzędy Ewangelii Boga; by hojność pogan stała się godną przyjęcia oraz została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bycia sługą Mesjasza Jeszui wśród nie-Żydów, z kapłańskim obowiązkiem przedstawiania Dobrej Nowiny Bożej, aby nie-Żydzi mogli być miłą ofiarą, uświęconą przez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publicznym sługą Chrystusa Jezusa, angażującym się w święte dzieło dobrej nowiny Bożej, by dar ofiarny, mianowicie te narody, okazał się godny przyjęcia, będąc uświęcony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sługą Jezusa Chrystusa posłanym do pogan, aby głosić im dobrą nowinę i aby Duch Święty przemienił ich w wonną ofiarę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 (leiturgos), osoba sprawująca służbę z czyjegoś upoważnienia.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&lt;x&gt;670 2:5&lt;/x&gt;; &lt;x&gt;730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2:17&lt;/x&gt;; &lt;x&gt;650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 oddzieloną  do  tego,  co  Boskie,  za sprawą Ducha Świętego.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być ja" - wyrażenie przyimkowe. oznaczające zamierzony skutek. Składniej: "bym był"·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2024-06-02T18:22:33Z</dcterms:modified>
</cp:coreProperties>
</file>