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2"/>
        <w:gridCol w:w="4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― czyniącemu ― dobre, Judejczykowi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czyniącemu dobre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zaś, cześć i pokój każdemu czyniącemu dobro, najpierw Żydowi, potem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zaś, i szacunek, i pokój każdemu czyniącemu dobro,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czyniącemu dobre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chwała, cześć i pokój czeka każdą osobę czyniącą dobro, najpierw Żyda, potem również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chwałę, cześć i pokój każdemu, kto czyni dobro, najpierw Żydowi, potem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chwałę i cześć, i pokój wszelkiemu czyniącemu dobre, Żydowi najprzód, potem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i cześć, i pokój wszelkiemu czyniącemu dobrze, naprzód Żydowi, i Greczynowi.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zaś, cześć i pokój spotkają każdego, kto czyni dobrze – najpierw Żyda, a 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i cześć, i pokój każdemu, który czyni dobrze, najpierw Żydowi, a potem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natomiast i szacunek, i pokój każdemu, kto czyni dobro, najpierw Żydowi, potem 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Chwała, cześć i pokój spotka natomiast każdego czyniącego dobro: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chwała, i cześć, i pokój dla każdego, kto czyni dobro: dla Judejczyka najpierw, potem dla Hellena,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chwała, cześć i pokój wszystkim, którzy czynią dobro, przede wszystkim Żydom, a potem Grekom.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zań, cześć i pokój będą udziałem każdego, kto czyni dobro -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слава ж, честь і мир кожному, що чинить добро, - насамперед юдеєві, потім грекові: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chwała, cześć i pokój każdemu, kto czyni szlachetnie; najpierw Żydowi, lecz także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chwałą i czcią, i szalomem każdemu, kto wytrwale czyni to, co dobre, wpierw Żydowi, potem nie-Żydowi.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 i szacunek. i pokój dla każdego, który czyni to, co dobre, dla Żyda najpierw, a także dla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zaś, cześć i pokój będą udziałem tego, kto czyni dobro—zarówno Żyda, jak i poganina.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2024-05-23T14:12:04Z</dcterms:modified>
</cp:coreProperties>
</file>