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70"/>
        <w:gridCol w:w="3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zgrzeszyli i są pozbawieni ― chwały ―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zgrzeszyli i są pozbawieni chwały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wszyscy zgrzeszyli i nie dostaje im chwały Bożej,*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bowiem zgrzeszyli i są pozbawieni chwały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zgrzeszyli i są pozbawieni chwały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zgrzeszyli i są pozbawieni Bożej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zgrzeszyli i są pozbawieni chwały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wszyscy zgrzeszyli i nie dostaje im chwały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wszyscy zgrzeszyli i nie dostawa im chwały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zgrzeszyli i pozbawieni są chwały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wszyscy zgrzeszyli i brak im chwały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wszyscy zgrzeszyli i są pozbawieni chwały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przecież zgrzeszyli i zostali pozbawieni chwały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bowiem zgrzeszyli i uchybiają chwale Bożej,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wszyscy zgrzeszyli i daleko im do Bożej doskonałości.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zgrzeszyli i utracili chwałę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всі згрішили й позбавлені Божої слави,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zawinili, więc czują brak chwały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zgrzeszyli i nie zdołają zasłużyć sobie na Bożą pochwałę.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zgrzeszyli i brakuje im chwały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 zgrzeszyli i daleko im do Bożego ideału.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Jako zakażeni grzechem utraciliśmy Bożą chwałę (δόξα, ּ</w:t>
      </w:r>
      <w:r>
        <w:rPr>
          <w:rtl/>
        </w:rPr>
        <w:t>כָבֹוד</w:t>
      </w:r>
      <w:r>
        <w:rPr>
          <w:rtl w:val="0"/>
        </w:rPr>
        <w:t>), tj. daną nam przez Niego godność, znaczenie, „ciężar gatunkowy”, świetność, godną podziwu wyjątkowość i sławę, szacunek.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2024-06-03T18:40:50Z</dcterms:modified>
</cp:coreProperties>
</file>