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3"/>
        <w:gridCol w:w="5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prawda ― Boga w ― moim kłamstwie pomnożyłaby się ku ― chwale Jego, jak jeszcze i ja jako grzesznik jestem sądzony?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prawda Boga przez moje kłamstwo zaobfitowała ku chwale Jego dlaczego jeszcze i ja jako grzeszny jestem 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Boża prawda dzięki mojemu kłamstwu obfituje ku Jego chwale, to dlaczego ja miałbym być sądzony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zaś* prawda Boga przez moje kłamstwo zaobfitowała ku chwale Jego, dlaczego jeszcze i ja jako grzesznik jestem sądzony?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prawda Boga przez moje kłamstwo zaobfitowała ku chwale Jego dlaczego jeszcze i ja jako grzeszny jestem 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przez moje kłamstwo prawda Boża jest tym bardziej wyraźna i uwydatnia chwałę Boga, to dlaczego na dodatek miałbym być sądzony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prawda Boża przez moje kłamstwo obfitowała ku jego chwale, czemuż jeszcze i ja jestem sądzony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 prawda Boża przez moje kłamstwo obfitowała ku chwale jego, czemuż jeszcze i ja bywam sądzony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prawda Boża przez moje kłamstwo obfitowała ku chwale jego, czemuż jeszcze i ja bywam osądzon jako grzeszny?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przez moje kłamstwo prawda Boża tym więcej się uwydatnia ku Jego chwale, to jakim prawem jeszcze i ja mam być sądzony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przez moje kłamstwo prawda Boża tym bardziej przyczynia się do chwały jego, to dlaczego jeszcze i ja miałbym być sądzony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prawda Boga przez moje kłamstwo wzrasta ku Jego chwale, to dlaczego jeszcze i ja jestem sądzony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przez moje kłamstwo prawda Boga ujawniła swoją wspaniałość ku Jego chwale, to dlaczego mam być sądzony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„A jeżeli niezawodność Boga rozkwita ku Jego chwale wobec mojej zawodności, to dlaczego ja jeszcze jestem sądzony jako grzesznik?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 wyniku mojego kłamstwa jeszcze wyraźniej wyjdzie prawda Boża i zajaśnieje blask jego chwały, to dlaczego ja miałbym być jeszcze sądzony jako grzesznik?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prawdomówność Boga dzięki memu kłamstwu powiększyła Jego chwałę, to dlaczego jeszcze ja mam być uważany za grzesznika?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правда Божа підноситься моєю неправдою на його славу, то за що мене мають судити як грішника?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przez moje kłamstwo prawda Boga zaobfitowała ku Jego chwale dlaczego jeszcze ja, jako błądzący, jestem sądzony?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"Ale - powiesz - jeśli przez moje kłamstwo prawda Boga zostaje uwypuklona i tym większą przynosi Mu chwałę, to czemu jestem mimo to sądzony za to, żem grzesznik?".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wskutek mego kłamstwa prawda Boga bardziej się uwydatniła ku Jego chwale, to dlaczego jeszcze i ja jestem osądzany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Zapytasz może: „Skoro moje kłamstwo sprawia, że objawiona zostaje Boża prawda i Bóg odbiera z tego chwałę, to dlaczego ja mam być sądzony za grzech?”.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lekcja: "bowiem".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2024-06-03T20:28:03Z</dcterms:modified>
</cp:coreProperties>
</file>