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 tym w pełni przekonany, że to, co Bóg obiecał, ma moc również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też pewien tego, że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ma moc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tego pewien, że cokolwiek on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dostatecznie wiedząc, iż cokolwiek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przekonany, że mocen jest On również wypełnić,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zupełną pewność, że cokolwiek On obiecał, ma moc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przekonany, że to, co On obiecał, jest w mocy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przekonany, że Bóg może wykonać to,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pełni przekonanym, że co [Bóg] obiecał, może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przekonany, że Bóg, który daje obietnicę, może ją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Ten, który daje obietnicę, zdolny też jest ją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певний був, що Він спроможний є виконати те, що йому було обіцяно.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przekonanym, że co obiecał, jest też zdatny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pełni przekonany, że co Bóg obiecał, tego może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w pełni przekonany, że to, co on obiecał, zdoła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jest w stanie spełnić to,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2024-05-29T07:41:52Z</dcterms:modified>
</cp:coreProperties>
</file>