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5"/>
        <w:gridCol w:w="3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których odpuszczone zostały ― bezprawia, i których zostały zakryte ― grzechy;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którym zostały odpuszczone bezprawia i których zostały zakryte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którym odpuszczono nieprawości i których grzechy zostały zakryte;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Szczęśliwi*, których zostały odrzucone bezprawia i których zostały zasłonięte grzechy;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którym zostały odpuszczone bezprawia i których zostały zakryte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ci, którym przebaczono nieprawości i których grzechy zakryto;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Błogosławieni, których nieprawości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przebaczone i których grzechy są zakryte.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których odpuszczone są nieprawości, a których zakryte są grzechy;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których nieprawości są odpuszczone, a których pokryte są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ci, których nieprawości zostały odpuszczone i których grzechy zostały zakryte.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którym odpuszczone są nieprawości I których grzechy są zakryte;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którym zostały odpuszczone nieprawości i których grzechy zostały zakryte.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którym odpuszczono nieprawości i którym grzechy zostały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„Błogosławieni, których nieprawości zostały odpuszczone i których grzechy zasłonięte zostały.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Błogosławieni, którym Bóg przebaczył przewinienia i okrył zasłoną ich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ʼBłogosławieni ci, którym nieprawości odpuszczono i których grzechy wymazano.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Блаженні, кому прощені беззаконня, і кому покриті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Bogaci, których bezprawie zostało darowane i których winy zostały przykryte;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"Błogosławieni ci, których przewinienia odpuszczono, których grzechy zakryto;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”Szczęśliwi ci, którym odpuszczono bezprawne uczynki i których grzechy zostały zakryte;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„Szczęśliwi są ci, którym przebaczono grzechy i zapomniano przewinienia.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Inni tłumaczą: "błogosławieni".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2024-06-03T18:03:40Z</dcterms:modified>
</cp:coreProperties>
</file>