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7"/>
        <w:gridCol w:w="5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przez ― nieposłuszeństwo ― jednego człowieka, grzesznikami zostali ustanowieni ― liczni, tak i przez ― posłuszeństwo ― Jednego, sprawiedliwymi zostaną ustanowieni ― liczni.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przez nieposłuszeństwo jednego człowieka grzesznikami zostali ustanowieni liczni tak i przez posłuszeństwo Jednego sprawiedliwi zostaną ustanowieni liczni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przez nieposłuszeństwo jednego człowieka wielu stało się grzesznikami, tak też przez posłuszeństwo jednego wielu stanie się sprawiedliwymi.*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właśnie bowiem z powodu nieposłuszeństwa jednego człowieka grzesznikami ustanowieni zostali liczni, tak i z powodu posłuszeństwa Jednego* sprawiedliwymi ustanowieni zostaną liczni.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przez nieposłuszeństwo jednego człowieka grzesznikami zostali ustanowieni liczni tak i przez posłuszeństwo Jednego sprawiedliwi zostaną ustanowieni liczni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przez nieposłuszeństwo jednego człowieka wielu stało się grzesznikami, tak przez posłuszeństwo jednego wielu stanie się sprawiedliwymi.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przez nieposłuszeństwo jednego człowieka wielu stało się grzesznikami, tak przez posłuszeństwo jednego wielu stało się sprawiedliwymi.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 przez nieposłuszeństwo jednego człowieka wiele się ich stało grzesznymi; tak przez posłuszeństwo jednego człowieka wiele się ich stało sprawiedliwymi.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 przez nieposłuszeństwo jednego człowieka wiele ich zstało się grzesznymi, tak i przez posłuszeństwo jednego wiele ich zstanie się sprawiedliwymi.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 przez nieposłuszeństwo jednego człowieka wszyscy stali się grzesznikami, tak przez posłuszeństwo Jednego wszyscy staną się sprawiedliwymi.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przez nieposłuszeństwo jednego człowieka wielu stało się grzesznikami, tak też przez posłuszeństwo jednego wielu dostąpi usprawiedliwienia.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też z powodu nieposłuszeństwa jednego człowieka wielu stało się grzesznikami, tak z powodu posłuszeństwa Jednego, wielu stanie się sprawiedliwymi.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przez nieposłuszeństwo jednego człowieka wielu stało się grzesznikami, tak przez posłuszeństwo jednego wielu stanie się sprawiedliwymi.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przez nieposłuszeństwo jednego człowieka grzesznikami stali się liczni, tak również liczni przez posłuszeństwo jednego ustanowieni zostaną sprawiedliwymi.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zatem na skutek nieposłuszeństwa jednego człowieka wielu ludzi stało się grzesznikami, tak dzięki posłuszeństwu jednego - Jezusa Chrystusa, wielu stało się sprawiedliwymi.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przez nieposłuszeństwo jednego człowieka wielu stało się grzesznikami, tak dzięki posłuszeństwu Jednego wielu stało się sprawiedliwymi.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 непослухом однієї людини багато хто стали грішними, так і послухом однієї людини багато хто стануть праведниками.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jak z powodu nieposłuszeństwa jednego człowieka wielu zostało uczynionych winnymi; tak i z powodu posłuszeństwa jednego wielu zostanie uznanych sprawiedliwymi.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przez nieposłuszeństwo jednego człowieka wielu stało się grzesznikami, tak przez posłuszeństwo innego człowieka wielu stanie się sprawiedliwymi.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przez nieposłuszeństwo jednego człowieka wielu stało się grzesznikami, tak też przez posłuszeństwo jednego wielu stanie się prawymi.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nieposłuszeństwo jednego mnóstwo ludzi stało się grzesznikami. Dzięki posłuszeństwu Jednego mnóstwo zostanie uniewinnionych.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Człowieka.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2024-06-03T13:57:35Z</dcterms:modified>
</cp:coreProperties>
</file>