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których wysłałem do was przez niego oszukałem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wykorzystałem was przez kogoś spośród tych, których do was posłałem?*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(z) których* wysłałem do was, przez niego okazałem zachłanność (względem) was?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(z) których wysłałem do was przez niego oszukałem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wykorzystałem was przez kogoś spośród 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wyzyskałem was przez kogoś z 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was przez którego z tych, którychem do was posłał, oszukał?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przez którego z tych, którem do was posłał, oszukałem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oszukałem was przez kogoś spośród 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czy wyzyskałem was przez kogoś z tych, których do was przysłałem?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oszukałem was przez kogoś spośród 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przez kogokolwiek z tych, których do was posłałem, próbowałem was wykorzystać?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może wykorzystałem was przez kogoś z tych, których do was posłałem?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wykorzystałem was może przez moich posłańców?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oszukałem was przez kogoś z 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коли використовував вас через тих, кого до вас послав?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kogoś, którego do was wysłałem, okazałem się względem was chciwy zysku?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za pośrednictwem kogoś, kogo do was posłałem,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wykorzystałem was przez kogoś z tych, których do was wysłałem?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wykorzystał was ktoś wysłany przeze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Szerzej: "spośród tych. 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2024-05-28T23:33:23Z</dcterms:modified>
</cp:coreProperties>
</file>