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1"/>
        <w:gridCol w:w="4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tej trzykrotnie Pana poprosiłem aby odstąpiłoby ode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sprawie trzy razy prosiłem Pana, by on ode mnie odstąpił.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tego trzykrotnie Pana poprosiłem, aby odstąpiło* ode mnie;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tej trzykrotnie Pana poprosiłem aby odstąpiłoby ode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sprawie trzy razy prosiłem Pana, aby go zabrał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trzy razy prosiłem Pana,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odstąpił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Dlategom trzykroć Pana prosił, aby odstąpił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trzykrociem Pana prosił, aby ode mnie odstąpił.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trzykrotnie prosiłem Pana, aby odszedł ode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sprawie trzy razy prosiłem Pana, by on odstąpił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Trzykrotnie prosiłem Pana, aby go oddalił ode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trzykrotnie zwróciłem się do Pana z prośbą, aby oddalił ją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 razy prosiłem co do niego Pana, aby odszedł ode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trzy razy prosiłem Pana, aby mnie od tego uwolnił.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trzy razy prosiłem Pana, aby odstąpił ode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нього я тричі благав Господа, аби відступився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tego trzykrotnie poprosiłem Pana, by ode mnie odstąpił.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błagałem Pana, ażeby to ode mnie zabrał;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sprawie trzy razy upraszałem Pana, żeby to ode mnie odstąpiło,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prosiłem Pana, aby mnie od tego uwolnił.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2024-05-29T00:30:43Z</dcterms:modified>
</cp:coreProperties>
</file>