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1"/>
        <w:gridCol w:w="4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rzeczywiście usłyszeliście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szafarzowaniu ― łaski ― Boga ― danej mi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usłyszeliście o zarządzaniu sprawami domowymi łaski Boga która została dana mi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usłyszeliście o zleceniu* ** łaski Boga,*** danym mi względem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oczywiście usłyszeliście (o) szafarzowaniu łaski Boga, danej mi względem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usłyszeliście (o) zarządzaniu sprawami domowymi łaski Boga która została dana mi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zapewne słyszeliście o zadaniu danym mi z łaski Boga dla waszego dobra,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słyszeliście o udzieleniu łaski Boga, która jest mi dana dla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Jeźliście tylko słyszeli o udzieleniu łaski Bożej, która mi jest dana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jeśliście jedno słyszeli o szafowaniu łaski Bożej, która mi jest do was dana,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słyszeliście o udzieleniu przez Boga łaski danej mi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zapewne słyszeliście o darze łaski Bożej, która mi została dana dla waszego dobra,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przecież o działaniu łaski Boga, udzielonej mi ze względu na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słyszeliście o udzielonej mi łasce Bożej dotyczącej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chyba słyszeliście o zrządzeniu łaski Bożej, danej mi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pewnością słyszeliście o zadaniu wobec was, jakie Bóg mi powierzył w swej łasce.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słyszeliście o łasce powołania, udzielonej mi ze względu na was przez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чули про служіння Божої ласки, яка дана мені для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usłyszeliście o podziale łaski Boga, danej mi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Przypuszczam, że słyszeliście o pracy, jaką Bóg w swej łasce dał mi do wykonania z pożytkiem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istotnie usłyszeliście o urzędzie szafarza niezasłużonej życzliwości Bożej, danym mi ze względu na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wiecie, Bóg polecił mi, abym przekazał wam dobrą nowinę o Jego łasce.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zleceniu, οἰκονομίαν; lub: (1) o rozporządzeniu; (2) o funkcji. W 1:10;3:9: plan.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9:17&lt;/x&gt;; &lt;x&gt;580 1:25&lt;/x&gt;; &lt;x&gt;670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12:3&lt;/x&gt;; &lt;x&gt;560 3:8&lt;/x&gt;; &lt;x&gt;560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2024-06-02T07:53:09Z</dcterms:modified>
</cp:coreProperties>
</file>