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wszelką uniżonością umysłu i łagodnością, z cierpliwością, znosząc sobie nawzajem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 i łagodnością z cierpliwością znosząc jedni drugich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wszelką pokorą i łagodnością, z cierpliwością, znosząc jedni drugich w miłości,*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całą uniżonością serca i delikatnością, z wielkodusznością, znosząc jedni drugich w miłości,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 i łagodnością z cierpliwością znosząc jedni drugich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z wszelką pokorą i łagodnością. Cierpliwie znoście jedni drugich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pokorą, łagodnością i z cierpliwością, znosząc jedni drugich w miłości;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wszelaką pokorą i cichością, i z nieskwapliwością, znosząc jedni drugich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wszelaką pokorą i cichością, z cierpliwością znosząc jeden drugiego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 i cichością, z cierpliwością, znosząc siebie nawzajem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wszelką pokorą i łagodnością, z cierpliwością, znosząc jedni drugich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 i łagodnością, z cierpliwością, znosząc jedni drugich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pokorą, delikatnością i cierpliwością znoście jedni drugich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całą skromnością i łagodnością, z cierpliwością, znosząc jedni drugich z 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zawsze skromni, łagodni i cierpliwi, odnoście się do siebie wzajemnie z 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pokorą, łagodnością i cierpliwością, znosząc się nawzajem z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усякою покірністю і лагідністю, з великодушністю, терплячи одне одного в любові,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wszelkiej pokory, życzliwości i według wyrozumiałości, w miłości znosząc cierpliwie jedni drugich,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bądźcie pokorni, łagodni i cierpliwi, znosząc jedni drugich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zupełnym uniżeniem umysłu i łagodnością, z wielkoduszną cierpliwością, znosząc jedni drugich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pokorni, łagodni i cierpliwi. Z miłością znoście nawzajem swoje słabości.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5:5&lt;/x&gt;; &lt;x&gt;470 11:29&lt;/x&gt;; &lt;x&gt;580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2024-06-04T01:22:37Z</dcterms:modified>
</cp:coreProperties>
</file>