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niech kochają swoje żony — tak,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 jak własne ciało. Kto miłuje swoją żonę,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żony swoje, jako swoje własne ciała;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mężowie mają miłować żony swoje jako swoje ciała.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żony, tak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żony swoje, jak własne ciała. Kto miłuje żonę swoją,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żony, jak swoje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tak powinni miłować swoje żony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powinni mężowie miłować swoje żony jak własne ciało. Kto miłuje swoją żonę, siebie miłuje.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właśnie, jak swoje ciało, powinni mężowie kochać swoje żony. Kto kocha żonę, kocha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 jak własne ciało. Kto miłuje swoją żonę, sam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чоловіки повинні любити своїх дружин, як власні тіла. Хто любить свою дружину, той і себе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swoje żony, jak swoje własne ciała. Kto miłuje swoją żonę miłuje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mężowie powinni kochać swoje żony - jak własne ciało. Bo mężczyzna, który kocha żonę, sam siebie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swe żony, jak własne ciała. Kto miłuje swą żonę, ten samego siebie miłuje,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więc kochać swoje żony jak własne ciało. Kto okazuje żonie miłość, okazuje ją własnemu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2024-05-29T11:54:30Z</dcterms:modified>
</cp:coreProperties>
</file>