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45"/>
        <w:gridCol w:w="52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 nie pobudzajcie dzieci waszych aby nie traciłyby serca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Ojcowie, nie wywołujcie u swoich dzieci rozżalenia, aby nie ulegały zniechęceniu.*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Ojcowie, nie rozjątrzajcie dzieci waszych, aby nie traciły ducha*.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 nie pobudzajcie dzieci waszych aby nie traciłyby serca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Ojcowie, nie wywołujcie u swoich dzieci rozżalenia, aby nie ulegały zniechęceniu.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Ojcowie, nie pobudzajcie do gniewu waszych dzieci, aby nie upadały na 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Ojcowie! Nie pobudzajcie do gniewu dzieci waszych, aby serca nie traciły.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Ojcowie, nie pobudzajcie ku rozgniewaniu synów waszych, aby się małego serca nie zstawali.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Ojcowie, nie rozdrażniajcie waszych dzieci, aby nie traciły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Ojcowie, nie rozgoryczajcie dzieci swoich, aby nie upadały na 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Ojcowie, nie rozdrażniajcie swoich dzieci, aby nie traciły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Ojcowie, nie rozdrażniajcie waszych dzieci, aby nie upadały na 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Ojcowie, nie rozdrażniajcie swoich dzieci, aby nie traciły ducha.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Ojcowie, nie rozdrażniajcie swoich dzieci, aby nie traciły dla was serca.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Ojcowie, nie bądźcie zbyt surowi dla swoich dzieci, by nie upadały na 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Батьки, не дратуйте ваших дітей, щоб не падали духом.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Ojcowie, nie rozjątrzajcie waszych dzieci, aby nie upadały na 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Ojcowie, nie drażnijcie swoich dzieci i nie wywołujcie w nich rozgoryczenia, żeby nie traciły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Ojcowie, nie rozjątrzajcie swych dzieci, żeby nie popadły w przygnębienie.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Ojcowie, nie drażnijcie dzieci, aby nie ogarnęło ich zniechęcenie.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6:4&lt;/x&gt;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coniunctivus praesentis activi jako orzeczenie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2024-05-29T12:28:02Z</dcterms:modified>
</cp:coreProperties>
</file>