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Uśmierćcie zatem to, co w członkach ziemskie:* ** rozwiązłość,*** **** nieczystość,***** zmysłowość,****** ******* złe pragnienia******** i zachłanność,********* która jest bałwochwalstwem.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ziemskie członki, hebr.][**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][***Rozwiązłość, πορνεία, to: (1) pozamałżeńskie, niemoralne i nienaturalne stosunki płciowe; w czasach Pawła łączyła się ona często z kultem bóstw urodzaju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zestawieniu z cudzołóstwem, μοιχεία : stosunek pozamałżeński, rozwiązłość moralna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synonim μοιχεία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(4) odstępstwo od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][******zmysłowość, πάθος, tj. pożądanie, które domaga się zaspokojenia.][*******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martwymi więc członki, (te) na ziemi, nierząd, nieczystość, namiętność, pożądanie złe, i zachłanność, która jest bałwochwalstwem,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Zadajcie zatem śmierć temu, co w członkach ziemskie. Mam na myśli rozwiązłość, nieczystość, zmysłowość, złe pragnienia i zachłanność równoznaczną z 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 więc wasze członki, które są na ziemi: nierząd, nieczystość, namiętność, złe żądze i chciwość, która jest bałwochwalstwem;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Umartwiajcież tedy członki wasze, które są na ziemi; wszeteczeństwo, nieczystość, namiętność, złą pożądliwość i łakomstwo, które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 tedy członki wasze, które są na ziemi, porubstwo, nieczystotę, wszeteczeństwo, złą pożądliwość i łakomstwo, które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Zadajcie więc śmierć temu, co przyziemne w członkach: rozpuście, nieczystości, lubieżności, złej żądzy i chciwości, bo ona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 tedy to, co w waszych członkach jest ziemskiego: wszeteczeństwo, nieczystość, namiętność, złą pożądliwość i chciwość, która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Uśmierćcie więc w sobie ziemskie skłonności: rozwiązłość, nieczystość, namiętność, złe pożądanie i chciwość,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Zadajcie więc śmierć temu, co ziemskie w ciele: nierządowi, nieczystości, namiętności, złym pragnieniom i chciwości,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zatem martwymi przejawy tego, co jest związane z ziemią: rozpustę, nieczystość, namiętność, złą żądzę, a także zachłanność, będącą bałwochwalstwem.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zabić w sobie przyziemną skłonność do rozwiązłości, nieczystości, namiętności, złej żądzy, chciwości, bo to jest szczególnym przejawem bałwochwalstwa.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Uśmiercajcie zatem w ciele waszym to, co jest przyziemne: rozpustę, nieczystość, lubieżność, złą pożądliwość i żądze nadmiernego posiadania,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Умертвіть, отже, [ваші] земні члени: розпусту, нечистоту, пристрасть, пожадання злого, і захланність, яке є ідолослужінням.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uczyńcie martwymi wasze członki na ziemi; cudzołóstwo, nieczystość, namiętność, zgubne pragnienie i chciwość, która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uśmierćcie ziemskie elementy waszej natury - rozwiązłość, nieczystość, pożądliwość, złe pragnienia i chciwość (która jest rodzajem bałwochwalstwa),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zadajcie śmierć członkom waszego ciała, w które są na ziemi, jeśli chodzi o rozpustę, nieczystość, żądzę seksualną; szkodliwe pragnienie oraz zachłanność,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więc wszystko, co jest grzeszne i przyziemne: rozwiązłość seksualną, niemoralność, pożądanie, złe pragnienia oraz chciwość, która sprawia, że pieniądze zajmują miejsce należne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2024-05-28T23:26:19Z</dcterms:modified>
</cp:coreProperties>
</file>