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0"/>
        <w:gridCol w:w="5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Onezymem wiernym i umiłowanym bratem który jest z was wszystkie wam oznajmią te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(Posyłam go) z Onezymosem,* ** wiernym i ukochanym bratem,*** który pochodzi spośród was. Oni was powiadomią o wszystkim, co się tutaj dzieje.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razem z Onezymem, wiernym i umiłowanym bratem, który jest z was; wszystkie* wam dadzą poznać (te)** tutaj.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Onezymem wiernym i umiłowanym bratem który jest z was wszystkie wam oznajmią (te)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 nim Onezymos, wierny i ukochany brat, który pochodzi spośród was. Oni was powiadomią o wszystkim, co się tutaj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Wraz z Onezymem, wiernym i umiłowanym bratem, który pochodzi spośród was. Oni oznajmią wam wszystko,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tutaj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Onezymem, wiernym a miłym bratem, który jest z was; ci wam wszystko oznajmią, co się tu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Onezymem namilszym i wiernym bratem, który jest z was. Wszytko wam oznajmią, co się tu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Onezymem, wiernym i umiłowanym bratem, który jest spośród was: oznajmią wam wszystko, co tutaj się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go z Onezymem, wiernym i umiłowanym bratem, który pochodzi spośród was; oni was powiadomią o wszystkim, co się tutaj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Onezymem, wiernym i umiłowanym bratem, który spośród was pochodzi. Oni oznajmią wam wszystko, co się tutaj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 mu Onezym, wierny i umiłowany brat, który jest jednym z was. Oni powiadomią was o wszystkim, co tutaj się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razem z Onezymem, wiernym i umiłowanym bratem, przybyłym od was. Oni wam opowiedzą o tutejszych sprawach.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Razem z nim posyłam wiernego i kochanego brata Onezyma, który pochodzi z waszego grona. Obaj opowiedzą wam o wszystkim, co się tu dzieje.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Dodaję mu wiernego i umiłowanego brata Onezyma, który jest waszym rodakiem. Oni doniosą wam o wszystkim, co jest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Онисимом, вірним і улюбленим братом, який з-поміж вас. Вони вам скажуть про все, що тут діється.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Onezymem, wiernym, umiłowanym bratem, który jest z was. Oni wam wyjaśnią wszystkie sprawy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go z Onezymem, drogim i wiernym bratem, który jest jednym z was. Opowiedzą wam wszystko, co tutaj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Onezymem, moim wiernym i umiłowanym bratem, który jest spośród was. Wszystkie tutejsze sprawy oni wam oznajmią.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 też waszego rodaka, Onezyma, wiernego i drogiego przyjaciela. Oni wam o wszystkim opowiedzą.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Onezymos, Ὀνήσιμος, zn.: użyteczny.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Flm 10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Flm 16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sprawy. Tu jako dopełnienie bliższe po "dadzą poznać".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rodzajnik, nawiązujący do "wszystkie".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2024-06-02T04:45:47Z</dcterms:modified>
</cp:coreProperties>
</file>