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 kolwiek żywicielka otaczałaby troską swoje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jako apostołowie* Chrystusa mogliśmy być w poważaniu; tymczasem byliśmy pośród was jak niemowlęta,** jak żywicielka*** otaczająca troską swoje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mogąc w ciężarze być jako Pomazańca wysłannicy*, ale staliśmy się niemowlętami** w środku was. Jak (by) karmicielka pielęgnowała swoje dzieci,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jak- kolwiek żywicielka otaczałaby troską swoje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choć, jako apostołowie Chrystusa, mogliśmy oczekiwać respektu, byliśmy wśród was bezpośredni,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karmiąca matka, zatroskana o 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jednak wśród was łagodni jak karmicielka troszcząca się o 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byli skromnymi między wami, jako gdy mamka odchowuje dziatki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 być wam obciążliwi jako Apostołowie Chrystusowi, ale zstaliśmy się malutkimi w pośrzodku was, jako gdyby mamka ogrzewała syny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apostołowie Chrystusa mogliśmy być dla was ciężarem, my jednak stanęliśmy pośród was pełni skromności, jak matka troskliwie opiekująca się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jako apostołowie Chrystusa mogliśmy być w wielkim poważaniu; przeciwnie, byliśmy pośród was łagodni jak żywicielka, otaczająca troskliwą opieką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apostołowie Chrystusa mogliśmy być dla was ciężarem. Przebywaliśmy jednak pośród was pełni łagodności, jak matka troszcząca się o 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apostołowie Chrystusa mogliśmy być dla was ciężarem, ale my staliśmy się pośród was jak małe dzieci. I jak matka, która tuli swoje niemowlęta,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jako wysłannicy Chrystusa moglibyśmy dać wam odczuć naszą godność. Jednak stanęliśmy wśród was jak nieletni lub jak niańka karmiąca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jako apostołowie Chrystusa mogliśmy domagać się uznania naszego autorytetu. Byliśmy przecież dla was łagodni jak matka, przytulająca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byliśmy dla was łagodni jak matka, która troskliwie opiekuje się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могли бути тягарем як Христові апостоли. Але ми були тихі посеред вас, мов та годувальниця, що доглядає своїх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byliśmy między wami dziecinni, tak jak gdyby piastunka pielęgnowała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wysłannicy Mesjasza, mogliśmy dać wam odczuć nasz ciężar, mimo to byliśmy wśród was łagodni, jak matka karmiąca i pielęgnująca 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staliśmy się pośród was delikatni jak karmiąca matka, gdy pielęgnuje 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jako apostołowie Chrystusa moglibyśmy żądać od was szacunku i pomocy, byliśmy dla was raczej jak matka opiekująca się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&lt;x&gt;540 12:12&lt;/x&gt;;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niemowlęta, νήπιοι, P 65 (III) </w:t>
      </w:r>
      <w:r>
        <w:rPr>
          <w:rtl/>
        </w:rPr>
        <w:t>א</w:t>
      </w:r>
      <w:r>
        <w:rPr>
          <w:rtl w:val="0"/>
        </w:rPr>
        <w:t xml:space="preserve">  B (IV); bezpośredni, ἤπιοι, </w:t>
      </w:r>
      <w:r>
        <w:rPr>
          <w:rtl/>
        </w:rPr>
        <w:t>א 2</w:t>
      </w:r>
      <w:r>
        <w:rPr>
          <w:rtl w:val="0"/>
        </w:rPr>
        <w:t xml:space="preserve"> (IV) A (V); w sl; &lt;x&gt;590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"apostołowie".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2024-06-03T09:39:00Z</dcterms:modified>
</cp:coreProperties>
</file>