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2"/>
        <w:gridCol w:w="54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Kaleb powiedział: Temu, kto pobije Kiriat-Sefer i zdobędzie je, dam Achsę, moją córkę, za żonę.*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Kaleb powiedział: Temu, kto pobije Kiriat-Sefer i zdobędzie je, dam za żonę moją córkę Achsę.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Kaleb powiedział: Kto pobije Kiriat-Sefer i zdobędzie je, temu dam swoją córkę Aksę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Kaleb: Kto by dobył Karyjatsefer, a wziął je, tedy mu dam Achsę, córkę swoję,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Kaleb: Kto porazi Kariat Sefer a weźmie ji, temu dam Akszę, córkę moję,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właśnie powiedział Kaleb: Temu, kto zdobędzie Kiriat-Sefer i zajmie je, dam moją córkę, Aksę,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Kaleb: Temu, kto zdobędzie Kiriat-Sefer i zajmie je, dam Achsę, moją córkę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Kaleb oznajmił: Temu, kto uderzy na Kiriat-Sefer i je zdobędzie, dam swoją córkę Aksę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Kaleb powiedział: „Temu, kto zdobędzie Kiriat-Sefer i zajmie je, dam za żonę moją córkę Aksę”.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Kaleb: - Kto pokona i zdobędzie Kirjat-Sefer, temu dam córkę mą Aksę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Халев: Хто візьме і виріже Місто Писарів і заволодіє ним, дам йому Ахсану мою дочку за жінку.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Kaleb powiedział: Kto pokona Kirjat Sefer i je zdobędzie, temu oddam za żonę moją córkę Achsę.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Kaleb przemówił: ”Kto uderzy na Kiriat-Sefer i je zdobędzie, temu dam za żonę Achsę, moją córkę”.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1:12-15&lt;/x&gt;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2024-05-29T00:12:19Z</dcterms:modified>
</cp:coreProperties>
</file>