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ujęła* go, by wyprosić od swego ojca pole. Gdy zsiadła z osła, Kaleb zapytał ją: Co tobie?**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przekonała go, aby ofiarował jej pole. Gdy zsiadła z osła, Kaleb zapytał: Czy coś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przyszła do niego, namawiała go, aby prosił jej ojca o pole. Kiedy zsiadła z osła, Kaleb zapytał ją: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ona przyszła do niego, namawiała go, aby prosił ojca jej o pole; przetoż zsiadła z osła, i rzekł do niej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jachali pospołu namówiona była od męża swego, aby prosiła u ojca swego pola, i wzdychała jako siedziała na ośle. Której Kaleb: Coś ci? pry.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przybyła, skłoniła swego męża, by prosił jej ojca o pole. Następnie zsiadła z osła, a Kaleb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niego przybyła, nakłoniła go, aby zażądał od jej ojca pola. Zsiadła potem z osła, a wtedy Kaleb rzekł do niej: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 przybyciu nakłoniła męża, aby wyprosił u jej ojca pole. Gdy zsiadła z osła, Kaleb zapytał ją: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przybyła do swojego męża, nakłaniała go, aby prosił jej ojca o pole. Gdy zsiadła z osła, Kaleb zapytał ją: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przybyła do swego męża, namówiła go, by domagał się pola od jej ojca. Skoro zsiadła z osła, Kaleb zapytał ją: -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вона відходила і договорилася з ним, кажучи: Попрошу у мого батька поле, і вона закричала з осла. І сказав їй Халев: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do niego sprowadzała, że nakłoniła go, aby uprosił od jej ojca jakieś pole; potem ześlizgnęła się z osła, a kiedy Kaleb ją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szła do domu, namawiała go, by poprosił jej ojca o jakieś pole. Potem, siedząc na ośle, klasnęła w dłonie. Na to Kaleb rzekł do niej: ”Czego chcesz?”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2024-05-31T19:47:04Z</dcterms:modified>
</cp:coreProperties>
</file>