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4"/>
        <w:gridCol w:w="2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Istemo, i Anim;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 i Istemo, i 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Esztemoa,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Авов і Естемо і Анім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Anab, Esztemo, Anim,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2024-05-28T18:38:27Z</dcterms:modified>
</cp:coreProperties>
</file>