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Issachara według ich rodzin,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Issachara według ich rodzin,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Issachara według ich rodzin, te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Isascharowych według domów ich,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synów Issachar według rodzajów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Issachara według ich rodów: ich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Issachara według ich rodów,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Issachara według ich rodów,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Issachara, odpowiednio do jego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posiadłość pokolenia synów Issachara odpowiednio do ich rodów, te właśnie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Іссахара за їхніми родами, міста і їхні хутори.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różnych rodów pokolenia synów Issachara; wymienione miasta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Issachara według ich rodzin –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2024-06-01T11:56:09Z</dcterms:modified>
</cp:coreProperties>
</file>