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nastaniem ciemności, gdy miano zamykać bramę, mężczyźni ci wyszli. Nie wiem, dokąd mężczyźni ci poszli. Ruszcie za nimi szybko,* to ich dogonicie!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nastaniem ciemności, gdy miano zamknąć bramę miasta, mężczyźni ci wyszli. Nie wiem, dokąd się udali. Ruszajcie za nimi czym prędzej, na pewno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miano zamykać bramę o zmierzchu, mężczyźni ci wyszli i nie wiem, dokąd poszli. Ścigajcie ich prędko, to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bramę zamykano w zmierzch, oni mężowie wyszli; i nie wiem, dokąd poszli; gońcież ich co najrychlej, bo ich dościgniecie.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bramę zamykano, gdy już było ciemno, i oni zaraz wyszli, nie wiem, gdzie poszli: gońcie je prędko, a poimacie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miano zamknąć bramy miasta o zmierzchu, oni wyszli i nie wiem, dokąd się udali. Pośpieszcie za nimi jak najrychlej, a dościgniecie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nastaniem ciemności miano zamknąć bramę miasta, mężowie ci wyszli i nie wiem, dokąd poszli. Gońcie szybko za nimi, to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zmierzchu zamykano bramy, ci ludzie wyszli, ale nie wiem, dokąd poszli. Idźcie szybko za nimi, a 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 zmierzchu, zanim zamknięto bramę, i nie wiem, dokąd poszli. Ścigajcie ich prędko, może ich jeszcze schwytacie”.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zaś, jak zwykle o zmierzchu, miano zamykać bramy, odeszli i nie wiem, dokąd poszli. Ścigajcie ich czym prędzej, a może ich jeszcze schwytacie.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брама замикалася в темряві, і вийшли мужі. Не знаю куди пішли. Женіться за ними, може схопите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się zmierzchało i miano zamknąć bramę, owi mężowie wyszli; lecz nie jest mi wiadomo dokąd się ci mężowie udali. Jak najszybciej puśćcie się w pogoń za nimi, a 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zmierzchu miano zamykać bramę, owi mężczyźni wyszli. Po prostu nie wiem, gdzie ci mężczyźni poszli. Ścigajcie ich szybko, bo ich dopędzicie.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szybko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2024-06-02T00:47:08Z</dcterms:modified>
</cp:coreProperties>
</file>