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rodzin Lewitów otrzymali od drugiej połowy plemienia Manassesa, na miasto schronienia dla zabójcy, Golan w Baszanie wraz z jego pastwiskami oraz Beeszterę wraz z jej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Gerszona, z rodzin Lewiego, dano od połowy pokolenia Manassesa miasta schronienia dla zabójcy: Golan w Baszanie i jego pastwiska oraz Beeszterę i jej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Gersonowym z pokolenia Lewiego, od połowy pokolenia Manasesowego, dano miasta dla ucieczki mężobójcy: Golan w Basan i przedmieścia jego, i Bozran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Gerson rodu Lewickiego dał od połowice pokolenia Manasse miasta ucieczki: Gaulon w Basan i Bosrę z przedmieściami ich,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i ich rodom, lewitom, dano od połowy pokolenia Manassesa miasto ucieczki dla zabójców: Golan w Baszanie z jego pastwiskami i Asztarot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Lewitów otrzymali dalej potomkowie Gerszona od drugiej połowy plemienia Manassesa miasto schronienia dla zabójcy Golan w Baszanie wraz z jego pastwiskami i Beeszterę wraz z jej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rodów Lewiego otrzymali od połowy plemienia Manassesa jako miasto ucieczki dla zabójcy: Golan w Baszanie z jego pastwiskami oraz Beeszterę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Gerszona, należący do rodów Lewitów, otrzymali od połowy plemienia Manassesa Golan w Baszanie - które jest miastem azylu dla zabójcy - wraz z jego pastwiskami i Asztarot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lewickie potomków Gerszona otrzymały od połowy pokolenia Manassego Golan w Baszanie jako miasto ucieczki dla zabójców a także Asztarof, dwa miasta łącznie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 rodów lewickich, potomkowie Gerszona otrzymali od połowy pokolenia Menaszy: Miasto schronienia dla zabójców – Golan w Baszanie, wraz z przyległymi przedmieściami, i Beesztera,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Gorszona z rodzin Lewitów przypadło od połowy plemienia Manassesa miasto schronienia dla zabójcy, mianowicie Golan w Baszanie, oraz jego pastwisko i Beeszteraʼ oraz jej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2024-06-02T09:23:27Z</dcterms:modified>
</cp:coreProperties>
</file>