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w teraz wieku nakazuj nie myśleć wysoko ani mieć nadzieję w bogactwie niepewności ale w Bogu żyjącemu przydającemu nam obficie wszystkie do wykorzystania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w teraźniejszej dobie* polecaj, aby się nie wynosili** i nie pokładali nadziei w niepewnym bogactwie,*** lecz w Bogu,**** ***** który nam dla przyjemności****** wszystkiego obficie udziela,*******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Bogatym w (tym) teraz wieku nakazuj, aby nie wysoko myśleć i nie oprzeć nadziei na bogactwa niejasności*, ale na Bogu, podającemu nam wszystko bogato ku wykorzystaniu,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w teraz wieku nakazuj nie myśleć wysoko ani mieć nadzieję w bogactwie niepewności ale w Bogu żyjącemu przydającemu nam obficie wszystkie do wykorzystania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obecnego wieku nakazuj, aby się nie wynosili i nie pokładali nadziei w niepewnym bogactwie, lecz w Bogu, który nas obficie zaopatruje we wszystko, co przynosi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Bogaczom tego świata nakazuj, aby się nie wynosili i nie pokładali nadziei w niepewnym bogactwie, lecz w Bogu żywym, który nam wszystkiego obficie udziela, abyśmy z tego korzystali.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Bogaczom w tym teraźniejszym wieku rozkaż, aby nie byli wysokomyślnymi, ani nadziei pokładali w bogactwie niepewnem, ale w Bogu żywym, który nam wszystkiego obficie ku używaniu dodaje: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tego świata rozkazuj nie wysoce rozumieć ani pokładać nadzieje w niepewności bogactw, ale w Bogu żywym (który nam użycza wszytkiego obficie ku używaniu),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na tym świecie nakazuj, by nie byli wyniośli, nie pokładali nadziei w niepewności bogactwa, lecz w Bogu, który nam wszystkiego obficie udziela do użytkowania;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Bogaczom tego świata nakazuj, ażeby się nie wynosili i nie pokładali nadziei w niepewnym bogactwie, lecz w Bogu, który nam ku używaniu wszystkiego obficie udziela,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tego świata nakazuj, aby się nie wynosili i nie pokładali nadziei w niepewności bogactwa, ale w Bogu, który udziela nam wszystkiego obficie, żebyśmy z tego korzystali,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Bogaczom nakazuj, aby się nie pysznili i nie pokładali nadziei w niepewnym bogactwie, lecz w Bogu, który udziela nam wszystkiego obficie, byśmy z tego korzystali.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Bogatym tego świata nakazuj, by nie byli wyniośli i by swoich nadziei nie opierali na niepewnym bogactwie, lecz na Bogu, który wszystkiego nam hojnie dostarcza do naszego użytku;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Ludziom bogatym w dobra tego świata nakazuj skromność; niech nie liczą na niepewne bogactwa, lecz na Boga, który obficie obdarza nas wszystkim, co niezbędne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Możnym tego świata nakazuj, żeby się nie wynosili i nie pokładali nadziei w niepewnym bogactwie, ale w Bogu, który pozwala nam korzystać z wszystkiego, co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Багатим нинішнього часу нагадуй, щоб не носилися високо й не сподівалися на минуще багатство, але на Бога, який нам усе дає щедро для насолоди,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Bogaczom w obecnych czasach przekazuj, aby nie byli pyszni oraz nie pokładali nadziei w niepewnym bogactwie ale na Bogu, który nam wszystko obficie dostarcza do używania.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tych, którzy rzeczywiście posiadają bogactwa w tym doczesnym świecie, poleć im, aby się nie pysznili i nie pokładali swych nadziei w niepewności bogactw, ale aby nadzieje swe złożyli w Bogu, który obficie zaopatrzą nas we wszystko ku naszej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tym, którzy są bogaci w obecnym systemie rzeczy, żeby nie mieli wygórowanego mniemania o sobie i żeby nie opierali nadziei na niepewnym bogactwie, lecz na Bogu, który obficie dostarcza nam wszystkiego dla naszego pożytku;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Ludziom zamożnym przypominaj, aby nie byli zarozumiali. Niech nie polegają na swoim bogactwie, które jest tak bardzo niepewne, ale na Bogu, który hojnie obdarza nas wszystkim, czego potrzebujemy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teraźniejszej dobie, ἐν τῷ νῦν αἰῶνι, lub: w obecnym wieku (l. czasie).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31:24&lt;/x&gt;; &lt;x&gt;230 62:11&lt;/x&gt;; &lt;x&gt;240 23:4-5&lt;/x&gt;; &lt;x&gt;470 13:22&lt;/x&gt;; &lt;x&gt;480 10:24&lt;/x&gt;; &lt;x&gt;490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 A; D 2 (V) dod. żywym, τῷ ζῶντι, w s; &lt;x&gt;610 6:17&lt;/x&gt;L.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&lt;x&gt;250 5:18-19&lt;/x&gt;; &lt;x&gt;510 17:25&lt;/x&gt;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Bóg jest za przyjemnością i za bogaceniem się w dobra nieprzemijalne, zob. w. 18 oraz np. &lt;x&gt;470 6:19-20&lt;/x&gt; 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niepewności.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2024-05-30T04:55:29Z</dcterms:modified>
</cp:coreProperties>
</file>