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przyjdzie czas, że przestaną tolerować zdrową naukę, a skłonni do słuchania tego, co odpowiada ich upodobaniom,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otoczą się nauczycielami przyklaskującymi ich własnym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gdy zdrowej nauki nie zniosą, ale zgromadzą sobie nauczycieli według swoich pożądliwości, ponieważ ich uszy świerzbią.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gdy zdrowej nauki nie ścierpią, ale według swoich pożądliwości zgromadzą sobie sami nauczycieli,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czas, gdy zdrowej nauki nie ścierpią, ale według swoich pożądliwości nagromadzą sobie uczycielów,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chwila, kiedy zdrowej nauki nie będą znosili, ale według własnych pożądań - ponieważ ich uszy świerzbią - będą sobie mnożyli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że zdrowej nauki nie ścierpią, ale według swoich upodobań nazbierają sobie nauczycieli, żądni tego, co ucho łechce,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czas, gdy zdrowej nauki nie będą znosić, ale według własnych pożądań będą sami sobie dobierać nauczycieli, którzy wyjdą naprzeciw ich oczekiwaniom.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odrzucą zdrową naukę. Wybiorą sobie nauczycieli, aby słuchać tego, co miłe dla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przyjdzie czas, że nie będą słuchać dającej zdrowie nauki, ale pieszcząc swoje uszy, dobierać sobie będą nauczycieli odpowiadających ich zachciankom.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Nadejdą bowiem takie czasy, kiedy ludzie nie będą znosić prawdziwej nauki, ale zgodnie ze swymi zachciankami zaczną dobierać sobie nauczycieli, których słowa będą dla nich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zechcą przyjąć zdrowej nauki, ale według własnych upodobań dobiorą sobie nauczycieli, spragnieni tego, co miłe dla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настане час, коли не послухають здорового навчання, але виберуть собі вчителів за своїми хтивостями, щоб уприємнити 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zdarzy się czas, kiedy nie zniosą zdrowej nauki, a nadto nagromadzą sobie nauczycieli według własnych tęsknot, dając sobie drapać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będą mieli cierpliwości do zdrowego nauczania, lecz będą folgować swoim namiętnościom i gromadzić się wokół nauczycieli, którzy mówią to, co łechce 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czas, gdy nie zniosą zdrowej nauki, lecz zgodnie z własnymi pragnieniami nagromadzą sobie nauczycieli, by im łechtali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ludzie nie będą chcieli słuchać zdrowej nauki, ale według swoich własnych upodobań będą dobierać sobie nauczycieli, którzy powiedzą im to, co chcą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2024-05-29T18:32:50Z</dcterms:modified>
</cp:coreProperties>
</file>