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9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podkradającymi, ale wszelką wiernością wykazujący się dobrą, aby ― nauką ― ― Zbawiciela naszego Boga zdobili się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oddzielający sobie ale wiarę całą ukazujący jako dobrą aby naukę Zbawiciela naszego Boga przystrajaliby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podkradający, lecz wykazujący się wszelką szczerą wiernością* – aby naukę naszego Zbawcy,** Boga, zdobili we wszystkim.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oddzielający sobie, ale całą wiarę wykazujący* (jako) dobrą, aby naukę Zbawiciela naszego, Boga, przystrajaliby we wszystkim.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oddzielający sobie ale wiarę całą ukazujący (jako) dobrą aby naukę Zbawiciela naszego Boga przystrajaliby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nie kradną, lecz we wszystkim dają przykład dobrej wiary,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by pod każdym względem być ozdobą zasad nauczanych przez Boga, naszego Zbawcę.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sobie nie przywłaszczając, ale we wszystkim okazując doskonałą wierność, aby we wszystkim zdobili naukę Boga,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niczem nie oszukując, ale we wszystkiem wierność uprzejmą pokazując, aby naukę zbawiciela naszego, Boga, we wszystkiem zdobili.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zdradzając, ale we wszytkim dobrą wierność pokazując: aby naukę zbawiciela naszego, Boga, we wszytkim ozdobili.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sobie nie przywłaszczają, lecz niech okazują zawsze doskonałą wierność, żeby pod każdym względem stali się chlubą dla nauki naszego Zbawiciela,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sobie niczego nie przywłaszczają, ale niech im dochowują całkowitej, niezawodnej wierności, aby we wszystkim byli ozdobą nauki Zbawiciela naszego,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kradli, ale okazywali doskonałą wierność, żeby we wszystkim stali się ozdobą nauki naszego Zbawiciela,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niczego sobie nie przywłaszczają, lecz niech stale okazują swoją wierność, aby we wszystkim ukazywać piękno nauki Boga,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przywłaszczający sobie [niczego], lecz niech okazują całą szlachetną wierność, by tak we wszystkim okazywać piękno nauki naszego Zbawiciela,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nie zagarniają niczego dla siebie, lecz w pełni dochowują im wierności. W ten sposób całą swoją postawą poświadczą chlubnie to, co mówi Bóg, nasz Zbawca: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sobie niczego nie przywłaszczają, ale wciąż okazują doskonałą wierność, aby nauce naszego Zbawiciela, Boga, we wszystkim mogli przynieść chlubę.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крали, але постійно виявляли всіляку добру вірність, щоб були в усьому прикрасою вчення нашого Спасителя,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odwracający się, ale we wszystkim okazujący szlachetne świadectwo; by we wszystkim przyozdobić naukę Boga,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bez podkradania. Przeciwnie, niech zawsze okazują całkowitą wierność, tak aby pod każdym względem czynili nauczanie o Bogu, naszym Wyzwolicielu, bardziej pociągającym.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dopuszczając się kradzieży, lecz w pełni przejawiając niezachwianą wierność, aby we wszystkim zdobić naukę naszego Wybawcy,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ich nie okradają. We wszystkim niech będą godni pełnego zaufania. Dzięki takiej postawie pokażą bowiem innym, jak wspaniała i prawdziwa jest nauka naszego Boga i Zbawiciela.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szczerą wiernością : tj.: (1) dobrą wiernością, jeśli ἀγαθή  potraktujemy atrybutywnie; (2) że wiara jest dobra, jeśli ἀγαθή potraktujemy predykatywnie (&lt;x&gt;630 2:10&lt;/x&gt;L.).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1:1&lt;/x&gt;; &lt;x&gt;630 1:3&lt;/x&gt;; &lt;x&gt;630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"Niewolnicy własnym panom (...) całą wiarę wykazujący" - składniej: "Niech niewolnicy własnym panom podporządkowują się we wszystkim, niech będą bardzo podobającymi się, nie mówiącymi przeciwko, nie oddzielającymi siebie, ale całą wiarę wykazującymi".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2024-06-02T02:39:05Z</dcterms:modified>
</cp:coreProperties>
</file>