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albo Tychikosa, postaraj się przyjść do mnie do Nikopolis.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staraj się przybyć do mnie do Nikopolis, bo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Artemana albo Tychyka, staraj się, abyś do mnie przyszedł do Nikopolim; bom tam postanowił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poszlę do ciebie Artemana abo Tychika, spiesz się do mnie przybyć do Nikopola, abowiem tamem umyślił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czym prędzej przybyć do mnie do Nikopolis,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przyślę do ciebie Artemasa albo Tychikusa, staraj się śpiesznie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przyślę do ciebie Artemasa lub Tychika, postaraj się przybyć do mnie do Nikopolis, gdyż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przybyć do mnie do Nikopolis. Tam bowiem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ci Artemasa lub Tychika, postaraj się szybko przybyć do mnie, do Nikopolis, gdyż tam postanowiłem spędzić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do ciebie Artemasa lub Tychika, jak najszybciej staraj się przyjść do mnie do Nikopolis, gdzie postanowiłem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lub Tychika, postaraj się szybko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пошлю до тебе Артема або Тихика, поспіши прийти до мене в Никополь, бо там я вирішив перезимувати.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Artemasa, albo Tychika, postaraj się do mnie przyjść,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albo Tychika, zrób, co w twej mocy, aby przybyć do mnie do Nikopolis, bo postanowiłem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zrób wszystko, co możesz, by przyjść do mnie do Nikopolis, bo postanowiłem właśnie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wysłać do ciebie Artemasa lub Tychika. Gdy któryś z nich dotrze do ciebie, wtedy ty jak najszybciej postaraj się przybyć do Nikopolis, gdzie postanowiłem spędzić 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2024-05-29T01:16:51Z</dcterms:modified>
</cp:coreProperties>
</file>