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2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nierozumni, nieposłuszni, błądzący, służący pożądliwościom i przyjemnościom różnym, w złości i zawiści prowadząc życie, wstrętni, 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 nieposłuszni którzy są wprowadzeni w błąd służący pożądaniom i namiętnościom różnym w złości i zawiści wiodący życie wstrętne nienawidzący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byliśmy niegdyś* nierozumni, nieposłuszni, błądzący, zniewoleni przez pożądania i różnorodne rozkosze,** żyjący w złości i zazdrości, znienawidzeni i nienawidzący się nawzajem.***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bowiem kiedyś i my bezmyślni, nieulegli, błąkający się, służący pożądaniom i przyjemnościom rozmaitym, w złości i zawiści wiodąc (życie), budzący obrzydzenie, nienawidzący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 nieposłuszni którzy są wprowadzeni w błąd służący pożądaniom i namiętnościom różnym w złości i zawiści wiodący (życie) wstrętne nienawidzący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kiedyś byliśmy nierozumni, nieposłuszni, zagubieni, zniewoleni przez przeróżne żądze i rozkosze, żyjący w gniewie i zazdrości, znienawidzeni i do siebie nawzajem odnoszący się z nienawiścią.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i my byliśmy głupi, oporni, błądzący, służący rozmaitym pożądliwościom i rozkoszom, żyjący w złośliwości i zazdrości, znienawidzeni i 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myśmy byli niekiedy głupimi, upornymi, błądzącymi, służąc pożądliwościom i rozkoszom rozmaitym, w złości i w zazdrości mieszkając, przemierzłymi, jedni drugich nienawidzącymi,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my byliśmy niekiedy głupi, niewierni, błądzący, służący pożądliwościam i rozkoszam rozmaitym, w złości i w zazdrości żyjący, przemierźli, jedni drugich nienawidzący.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i my byliśmy nierozumni, oporni, błądzący, służyliśmy różnym żądzom i rozkoszom, żyjąc w złości i zawiści, godni obrzydzenia, pełni nienawiści jedni ku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byliśmy niegdyś nierozumni, niesforni, błądzący, poddani pożądliwości i rozmaitym rozkoszom, żyjący w złości i zazdrości, znienawidzeni i nienawidzący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bowiem byliśmy kiedyś bezmyślni, nieposłuszni, błądziliśmy, poddani rozmaitym pożądaniom i rozkoszom, wiodąc życie w złości i zawiści, znienawidzeni i 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także byliśmy kiedyś bezmyślni, zbuntowani, błądzący, zniewoleni przez różnorodne żądze i przyjemności. Żyliśmy w podłości i zawiści, budząc obrzydzenie i nienawidząc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kiedyś i my byliśmy bezmyślni, nie ulegli, błądziliśmy po manowcach, trwaliśmy w niewoli różnych żądz i rozkoszy, kierowaliśmy się złością i zawiścią, [byliśmy] godni pogardy, nienawidziliśmy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my byliśmy kiedyś nierozsądni, przekorni, zbłąkani, ulegliśmy różnym pokusom i oddawaliśmy się rozkoszom, kierowaliśmy się w życiu złością i zazdrością, budziliśmy wstręt w ludziach i wzajemnie się nienawidziliśmy.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my sami byliśmy kiedyś nierozumni, nieposłuszni, błądziliśmy, będąc niewolnikami rozmaitych pożądliwości i rozkoszy, pędziliśmy życie w złości i zazdrości budząc obrzydzenie i nienawidząc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колись і ми були нерозсудливими, непокірними, одуреними, служили різним хтивостям і насолодам, живучи в злобі й заздрощах, бувши мерзенними, ненавидячи одне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my także byliśmy kiedyś nierozsądni, niesforni, błądzący, służący różnorodnym pożądaniom i uciechom; pędząc życie w złości i zawiści, wrodzy, 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swoim czasie i my byliśmy głupi i nieposłuszni, zwiedzeni i zniewoleni przez rozmaite żądze i przyjemności. Wiedliśmy życie w niegodziwości i zadrości, nienawidzono nas i nienawidziliśmy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niegdyś byliśmy nierozumni, nieposłuszni, wprowadzani w błąd, byliśmy niewolnikami rozmaitych pragnień i rozkoszy, trwaliśmy w tym, co złe, i w zawiści, byliśmy wstrętni, nienawidziliśmy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też kiedyś byliśmy przecież bezmyślni i nieposłuszni Bogu. Błądziliśmy i żyliśmy zaspokajając nasze złe pragnienia oraz szukając przyjemności. Byliśmy pełni złości i zazdrości. Ludzie nienawidzili nas, a my nienawidziliśmy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6:17&lt;/x&gt;; &lt;x&gt;520 11:30&lt;/x&gt;; &lt;x&gt;530 6:11&lt;/x&gt;; &lt;x&gt;560 2:2-3&lt;/x&gt;; &lt;x&gt;560 5:8&lt;/x&gt;; &lt;x&gt;580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rozkosze, ἡδοναῖς, tylko w &lt;x&gt;490 8:14&lt;/x&gt;; &lt;x&gt;660 4:1&lt;/x&gt;, 3; &lt;x&gt;680 2:13&lt;/x&gt;.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1:29&lt;/x&gt;; &lt;x&gt;560 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2024-05-28T06:42:08Z</dcterms:modified>
</cp:coreProperties>
</file>