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3"/>
        <w:gridCol w:w="4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przeobficie przez Jezusa Pomazańca ―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nas* obficie przez Jezusa Chrystusa, naszego Zbawcę,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wylał na nas bogato poprzez Jezusa Pomazańca, Zbawiciela naszego,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Ducha wylał na nas obficie przez Jezusa Chrystusa, naszego Zbawcę,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Chrystusa, naszego Zbawiciela;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Chrystusa,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Chrystusa,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Chrystusa,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Chrystusa,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Go na nas obficie przez Jezusa Chrystusa, naszego Zbawiciela,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Go na nas obficie przez Jezusa Chrystusa, naszego Zbawiciela,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hojnie na nas wylał za pośrednictwem Jezusa Chrystusa, naszego Zbawiciela,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przez wzgląd na Jezusa Chrystusa, naszego Zbawiciela, zesłał na nas w obfitości.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go na nas obficie przez Jezusa Chrystusa,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якого вилив на нас щедро через Ісуса Христа - нашого Спасителя,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poprzez Jezusa Chrystusa, naszego Zbawiciela,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hojnie przez Jeszuę Mesjasza, naszego Wyzwoliciela.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ducha wylał na nas obficie przez Jezusa Chrystusa, naszego Wybawcę,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Jezusowi Chrystusowi, naszemu Zbawicielowi, Duch z całą mocą działa bowiem w naszym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3:1&lt;/x&gt;; &lt;x&gt;510 2:33&lt;/x&gt;; &lt;x&gt;510 10:45&lt;/x&gt;; &lt;x&gt;520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2024-05-30T00:22:31Z</dcterms:modified>
</cp:coreProperties>
</file>