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2"/>
        <w:gridCol w:w="4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 ― współwięzień mój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Epafras,* ** mój współwięzień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współwięzień mój w Pomazańcu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mój współwięzień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Epafras, mój współwięzień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Epafras, spółwięzień mój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spółwięzień mój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mój współwięzień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współwięzień mój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– mój współwięzień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który w Chrystusie Jezusie razem ze mną przebywa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mój współwięzień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uwięziony razem ze mną za sprawę Chrystusa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który jest razem ze mną w więzieniu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Вітає тебе Епафрас - мій співв'язень в Ісусі Христі;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 mój współwięzień w Jezusie 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Epafras, mój współwięzień ze względu na Mesjasza Jeszuę, przesyła ci pozdrowienia,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 ci pozdrowienia Epafras, mój współjeniec w jedności z Chrystusem Jezusem,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który—z powodu wierności Chrystusowi Jezusowi—razem ze mną przebywa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1:7&lt;/x&gt;;&lt;x&gt;580 4:12&lt;/x&gt;, 13). Co do wymienionych w tym wierszu imion, zob. &lt;x&gt;580 4:10-14&lt;/x&gt;.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1:7&lt;/x&gt;; &lt;x&gt;580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2024-06-02T16:32:14Z</dcterms:modified>
</cp:coreProperties>
</file>