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 dalej, że gdy Bóg składał Abrahamowi obietnicę i nie miał nikogo większego, na kogo mógłby przysiąc, przysiągł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obietnicę Abrahamowi, a nie miał nikogo większego, na kogo mógłby przysiąc, przysiągł na siebie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obietnicę czyniąc Abrahamowi, gdy nie miał przez kogo większego przysiąc, przysiągł przez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obiecawszy Abrahamowi, iż nie miał nikogo, przez którego by przysiągł, więtszego, przysiągł przez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Bóg Abrahamowi uczynił obietnicę, nie mając nikogo większego, na kogo mógłby przysiąc, poprzysiągł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dał Abrahamowi obietnicę, a nie miał nikogo większego, na kogo by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dał obietnicę Abrahamowi, a nikogo większego nie miał, na kogo mógłby przysiąc, to przysiągł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dawał obietnicę Abrahamowi, to ponieważ nie mógł złożyć przysięgi na kogoś większego, przysiągł na samego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Bóg złożył obietnice Abrahamowi, ponieważ nie mógł przysiąc na nikogo większego, przysiągł na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Bóg dawał Abrahamowi obietnicę, przysiągł na samego siebie, ponieważ nie było nikogo większego od niego, na kogo mógłby przysiąc.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Bóg dawał obietnice Abrahamowi, nie widząc nikogo większego od siebie, na kogo mógłby przysiąc, ʼprzysięgał na samego siebieʼ,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давши обітницю Авраамові й не маючи ким більшим клястися, - поклявся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obiecał Abrahamowi, a gdy nie miał na nikogo większego przysiąc, przysiągł na siebie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Awrahamowi, złożył przysięgę, że uczyni, co obiecał; a ponieważ nie było nikogo większego od Niego, na kogo mógłby przysiąc, to przysiągł na samego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Bóg dał obietnicę Abrahamowi, a nie mógł przysiąc na nikogo większego, przysiągł na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składał obietnicę Abrahamowi, powołał się na samego siebie, nie było bowiem nikogo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2024-05-31T15:26:04Z</dcterms:modified>
</cp:coreProperties>
</file>