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oni posługi w tym, co jest ziemskim odbiciem i cieniem świątyni w niebie. Mojżesz bowiem otrzymał takie polecenie, gdy zamierzał postawić przybytek: Dopilnuj, abyś wykonał wszystko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tego, co niebiańskie, jak Bóg powiedział Mojżeszowi, gdy miał zbudować przybytek: Uważaj — powiedział —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kształtowi i cieniowi rzeczy niebieskich, jako Mojżeszowi od Boga powiedziane było, gdy miał dokończyć przybytku: Patrzajże, (mówi), abyś uczynił wszystko według kształtu, który ci jest okazany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wizerunkowi i cieniowi rzeczy niebieskich. Jako odpowiedziano jest Mojżeszowi, gdy miał dokończyć przybytku: Patrzaj (prawi), czyń wszytko według wizerunku, który jest tobie na górze okazan.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Usługują oni obrazowi i cieniowi rzeczywistości niebieskich. Gdy bowiem Mojżesz miał zbudować przybytek, został w ten sposób pouczony przez Boga: Bacz - powiada bowiem: abyś uczynił wszystko według wzoru, jaki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świątyni, która jest tylko obrazem i cieniem niebieskiej, jak to zostało objawione Mojżeszowi, gdy miał budować przybytek: Bacz, powiedziano mu,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rzeczywistości niebiańskich, zgodnie z tym, co Bóg polecił Mojżeszowi, gdy zamierzał on dokończyć budowy przybytku: Uważaj więc, powiedział, abyś uczynił wszystko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jednak wizerunkowi i cieniowi rzeczywistości niebiańskiej. Gdy Mojżesz zamierzał wykonać namiot, otrzymał od Boga taką wskazówkę: 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jednak służą wizerunkowi i cieniowi tego, co w niebie, zgodnie z nakazem, który otrzymał Mojżesz, gdy miał sporządzić przybytek: „Bacz pilnie” — mówi — „aby wszystko zrobić według wzoru, który został ci przedstawiony na górze”.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Wykonują oni swoje obowiązki w świątyni, która jest zaledwie odbiciem i cieniem niebiańskiej. Tak właśnie było z Mojżeszem, gdy Bóg polecał mu wznieść Namiot Przymierza: Pamiętaj, abyś wszystko wykonał według wzoru, który pokazałem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spełniają swą służbę w świątyni, która jest tylko obrazem i cieniem świątyni niebieskiej, o czym został pouczony Mojżesz, gdy miał zbudować namiot. ʼPatrz - zatem powiada (Bóg) - masz zrobić wszystko według wzoru, jaki był ci pokazany na górzeʼ.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służą wzorcowi oraz cieniowi spraw niebiańskich. Podobnie jak Mojżesz, który gdy zamierzał wykonać Przybytek, otrzymał ostrzeżenie: Uważaj mówi abyś wszystko uczynił według wzoru pokazanego ci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służą oni tylko jako kopia i cień niebieskiego pierwowzoru; bo gdy Mosze miał wznieść Namiot, Bóg ostrzegł go: "Dopilnuj, żeby zrobić wszystko według wzoru, jaki ci pokazano na górze".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pełnią świętą służbę w symbolicznym wyobrażeniu oraz cieniu rzeczy niebiańskich; tak jak Mojżesz, gdy miał dokończyć namiot, otrzymał Boski nakaz: mówi bowiem: ”Bacz, żebyś uczynił wszystko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służą w świątyni, która jest tylko niedokładną kopią tej prawdziwej w niebie. To o niej mówił Bóg, gdy nakazał Mojżeszowi zbudować świątynię: „Staraj się zrobić wszystko według wzoru, jaki zobaczyłeś na górze Synaj”.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2024-06-02T16:02:13Z</dcterms:modified>
</cp:coreProperties>
</file>