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patrzcie. I oto, gdy wyjdą córki z Szilo powirować w tańcach, wyjdziecie z winnic, schwytacie sobie każdy swoją kobietę spośród córek z Szilo i pójdziecie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patrzcie. Gdy z Szilo wyjdą dziewczyny powirować w tańcu, ruszcie z winnic, niech każdy schwyta sobie kobietę spośród dziewczyn z Szilo i wraca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wypatrujcie, gdy córki Szilo wyjdą gromadnie do tańca, wtedy wyjdźcie z winnic i niech każdy z was porwie sobie żonę spośród córek Szilo, a potem idźcie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patrzajcie, gdy córki Sylo wynijdą gromadą do tańca; tam wyszedłszy z winnic, porwij każdy z was sobie żonę z córek Sylo, a potem idźcie do ziemi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ujźrzycie, że córki Silo do tańca według zwyczaju wynidą, wyskoczcie z nagła z winnic i uchwyćcie z nich każdy po jednej żenie a bieżcie do ziemie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Wypatrujcie, gdy córki Szilo pójdą gromadnie do tańca. Wyszedłszy z winnic, niech każdy uprowadzi dla siebie żonę spośród córek Szilo, a potem wracajcie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baczcie! Otóż, gdy wyjdą dziewczęta z Sylo, aby sobie potańczyć, wy wypadnijcie z winnic i porwijcie sobie każdy żonę z dziewcząt sylońskich i wracajcie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obserwujcie! Kiedy wyjdą dziewczęta z Szilo, aby wirować w tańcu, wtedy wypadniecie z winnic i każdy porwie sobie żonę spośród dziewcząt z Szilo, a potem 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Wypatrujcie, kiedy dziewczęta z Szilo wyruszą, by rozpocząć taneczny korowód. Wyjdziecie wtedy z winnic i każdy z was uprowadzi dla siebie żonę spośród dziewcząt z Szilo. Potem powrócicie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miejcie oko na wszystko. A kiedy córki Szilo wyjdą, by rozpocząć korowód taneczny, wypadniecie z winnic i każdy z was porwie sobie żonę spośród córek Szilo, po czym powrócicie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його до своєї хати і ввів його ослів, і помив їм ноги і вони їли і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zobaczycie, że z Szylo wychodzą dziewice, by krążyć korowodem wypadniecie z winnic i pochwycicie sobie z dziewic Szylo, każdy swą żonę; potem wrócicie do ziemi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patrzcie, a oto gdy córki z Szilo wyjdą, by tańczyć w kręgach tanecznych, wyjdźcie z winnic i niech każdy z was porwie dla siebie żonę spośród córek z Szilo, i odejdźcie do ziemi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2024-06-02T10:57:43Z</dcterms:modified>
</cp:coreProperties>
</file>