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więc w ręce Jabina,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Kanaanu, który panował w Chasor. Wodzem jego wojska był Sisera. Stacjonował on w Charoszet-Hagoim.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Jabina, króla Kanaanu, który królował w Chasor. Dowódcą jego wojska był Sisera, który mieszkał w pogańskim Charoszet.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ręce Jabina, króla Chananejskiego, który królował w Hasor, a hetman wojska jego był Sysara, a sam mieszkał w Haroset pogańskiem.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Jabin, króla Chananejskiego, który królował w Asor, a miał hetmana wojska swego, imieniem Sisarę, a sam mieszkał w Haroset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ich w ręce Jabina, króla Kanaanu, który panował w Chasor. Wodzem jego wojsk był Sisera,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wydał ich w ręce Jabina, króla Kanaanu, który panował w Chasor. A wodzem jego wojska był Sysera,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ręce kananejskiego króla Jabina, który panował w Chasor. Dowódcą jego wojska był Sisera, mieszkający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wydał ich w ręce Jabina, króla kananejskiego, który panował w Chasor. Dowódcą jego wojsk był Sisera. Mieszkał on w Charoszet-Goim.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Jahwe w ręce Jabina, króla kananejskiego, który panował w Chacor. Dowódcą zaś jego wojska był Sisera. Mieszkał on w Charoszet-Haggojim.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wydał ich w moc Jabina – kanaanejskiego króla, który panował w Hacor. Zaś wodzem jego wojsk był Sysera, który mieszkał w pogańskim 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sprzedał ich w rękę Jabina, króla Kanaanu, który panował w Chacorze; a dowódcą jego wojska był Sysera, który mieszkał w Haroszet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2024-05-29T14:49:19Z</dcterms:modified>
</cp:coreProperties>
</file>