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Sisera spał twardo, był bowiem bardzo zmęczony. Wówczas Jael, żona Chebera, wzięła palik od namiotu, chwyciła do ręki młot, podeszła niepostrzeżenie i wbiła mu palik w skroń tak głęboko, że przeszył głowę i utkwił w ziemi — i w 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Jael, żona Chebera, wzięła kołek od namiotu, chwyciła do ręki młot, podeszła do niego po cichu i wbiła kołek w jego skroń, tak że ten utkwił w ziemi,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twardo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spał, gdyż był zmęczony. I w ten sposób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Heberowa, gwóźdź od namiotu, wzięła też i młot w rękę swą, a wszedłszy do niego po cichu, przebiła gwoździem skroń jego aż utknął w ziemi, (bo był twardo usnął, będąc spracowanym,)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Jahel, żona Haber, gwóźdź namiotowy, biorąc społem i młot, i wszedszy potajemnie i milczkiem, przyłożyła gwóźdź na skroń głowy jego, i uderzywszy weń młotem, wbiła w mózg aż do ziemie: który, spanie z śmiercią złączywszy, ustał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Chebera, palik od namiotu, następnie chwyciła do ręki młot, podeszła do niego cicho i wbiła palik w jego skroń, aż utkwił w ziemi, bo zasnął twardo, gdyż był zmęczony; i tak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Jaela, żona Chebera, wzięła w rękę palik od namiotu i chwyciła młot, podeszła ostrożnie do Sisery i wbiła palik w jego skroń, aż utkwił w ziemi, a on, zmożony snem,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kołek od namiotu, chwyciła do ręki młotek, podeszła cicho i wbiła kołek w jego skroń, tak że utkwił w ziemi. On zaś pogrążony ze zmęczenia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Jael, żona Chebera, wzięła kołek od namiotu, ujęła młotek w rękę, podeszła po cichu do niego i wbiła kołek w jego skroń, tak że wszedł do ziemi. On zaś, pogrążony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Jaela, żona Habera, wzięła kołek od namiotu, ujęła młot w swoją rękę, po cichu weszła do namiotu i wbiła kołek w skroń Sysery, tak, że utkwił aż w ziemi. Ponieważ on twardo spał, gdyż był znużony; i tak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Jael, żona Chebera, chwyciła palik namiotowy i wzięła do ręki młotek. Potem podeszła do niego ukradkiem i przebiła palikiem jego skronie, aż utkwił w ziemi, podczas gdy on mocno spał, znużony. Tak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2024-05-30T00:17:47Z</dcterms:modified>
</cp:coreProperties>
</file>