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świecznikami natomiast stał ktoś przypominający Syna Człowieczego. Ubrany był w szatę długą aż do stóp, a na piersiach miał złoty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pośród tych siedmiu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podobnego do Syna Człowieczego, ubranego w długą szatę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pośrodku onych siedmiu świeczników podobnego Synowi człowieczemu, obleczonego w długą szatę, i przepasanego na piersiach pasem złotym;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siedmi lichtarzów złotych podobnego Synowi człowieczemu, obleczonego w długą szatę i przepasanego u piersi pasem złotym,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przyobleczonego [w szatę]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 świeczników kogoś podobnego do Syna Człowieczego, odzianego w szatę do stóp długą i przepasanego przez pierś złotym pasem;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świeczników natomiast kogoś podobnego do Syna Człowieczego, ubranego w szatę długą aż do stóp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świeczników kogoś podobnego do Syna Człowieczego, ubranego w szatę długą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środku między lichtarzami jakby Syna Człowieczego, odzianego w sięgającą stóp szatę i przepasanego złotym pasem, szerokim aż do środka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kogoś, kto był podobny do Syna Człowieczego, w długiej aż do stóp szacie, ze złotym pasem na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obleczonego (w szatę)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серед світильників - подібного до Людського Сина, вбраного в довгий одяг і підперезаного на грудях золотим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centrum tych podstawek, kogoś podobnego do Syna Człowieka, odzianego powłóczystą szatą i przed piersiami przepasanego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menorami był ktoś podobny do Syna Człowieczego, odziany w szatę aż do stóp, przepasany złotą szarfą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odzianego w szatę sięgającą do stóp i przepasanego przez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kogoś, kto wyglądał jak Syn Człowieczy. Był ubrany w długą szatę i przepasany na piersiach złotym pasem.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2024-05-29T11:23:13Z</dcterms:modified>
</cp:coreProperties>
</file>