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tem zobaczyłem, i został otworzony ― przybytek ― namiotu ― świadectwa w ―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że został otwarty w niebie przybytek namiotu Świadectwa*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tych ujrzałem, i otwarty został przybytek namiotu świadectwa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zauważyłem, że w niebie został otwarty przybytek namiotu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została otwarta świątynia Przybytku Świadectwa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potemem widział, a oto otworzony był kościół przybytku świadectwa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potymem widział, a oto otworzon jest kościół przybytku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w niebie została otwarta świątynia 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widziałem, i oto otwarła się w niebie świątynia Namiotu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została otwarta świątynia namiotu świadectwa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że w niebie została otwarta świątynia Namiotu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otwarła się w niebie świątynia namiotu świadectwa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otworzyła się świątynia w niebie, ów namiot z czasów Przymierza.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W niebie została otwarta świątynia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я глянув - і відчинився храм шатра свідчення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wydarzeniach zobaczyłem a oto w Niebie została otwarta Świątynia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spojrzałem, a przybytek (czyli Namiot Świadectwa w niebie) otworzył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ujrzałem, a w niebie otwarto sanktuarium namiotu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zobaczyłem, że otworzyła się świątynia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Namiot Świadectwa towarzyszył Izraelitom w drodze przez pustynię (&lt;x&gt;20 40:34&lt;/x&gt;; &lt;x&gt;40 9:15&lt;/x&gt;;&lt;x&gt;40 17:7&lt;/x&gt;). Jego nazwa łączy się ze świadectwami obecności Boga w dziejach Jego ludu (&lt;x&gt;20 32:15&lt;/x&gt;;&lt;x&gt;20 38:21&lt;/x&gt;; &lt;x&gt;50 10:5&lt;/x&gt;).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38:21&lt;/x&gt;; &lt;x&gt;40 1:50&lt;/x&gt;; &lt;x&gt;650 8:2&lt;/x&gt;; &lt;x&gt;650 9:11&lt;/x&gt;; &lt;x&gt;730 11:19&lt;/x&gt;; &lt;x&gt;730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2024-05-30T03:04:27Z</dcterms:modified>
</cp:coreProperties>
</file>