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wyszło siedmiu aniołów. Przytrzymywali siedem klęsk. Ubrani byli w czyste, lśniące płótno. Piersi zdobiły im złote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 mających siedem plag, ubranych w czysty, lśniący len i przepasanych na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kościoła siedm onych Aniołów, mających siedm plag, obleczonych płótnem czystem i świetnem, i przepasanych na piersiach złotemi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 anjołów, mających siedm plag, z kościoła, obleczonych płótnem czystym i świetnym, i przepasanych około piersi złotymi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trzymających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odzianych w czyste, lśniące płótno i opasanych przez pierś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którzy byli ubrani w czysty, lśniący len i przepasani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aniołów, którzy trzymali siedem plag. Byli ubrani w czysty, błyszczący len i przepasani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świątyni wyszło siedmiu aniołów, trzymających siedem klęsk. Odziani byli w len biały, lśniący i opasani na piersiach złotymi pasami.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stamtąd siedmiu aniołów, którzy mają władzę nad siedmioma plagami. Każdy z nich miał lśniącą, czystą szatę, a na piersi złotą wstęgę.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вийшло з храму семеро ангелів, які мали сім кар. Зодягнені були у лляний, чистий, світлий одяг і підперезані на грудях золотими поясами.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Świątyni wyszło siedmiu aniołów, mających siedem ciosów, którzy się odziali czystą i lśniącą lnianą szatą, a wokół piersi opasali się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 z siedmioma plagami. Byli odziani w czysty jasny len i przepasani złotymi pasami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sanktuarium wyłoniło się siedmiu aniołów z siedmioma plagami, odzianych w czystą, jasną tkaninę lnianą i opasanych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niej siedmiu aniołów, trzymających siedem klęsk. Byli oni ubrani w czyste, lśniące szaty, i przepasani na piersiach złotymi wstęgami.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2024-05-31T16:56:24Z</dcterms:modified>
</cp:coreProperties>
</file>