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złodziej: Szczęśliwy ― czuwający i strzegący ― szaty jego, aby nie nagi chodził i widzieliby ― pohańbienie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 szczęśliwy czuwający i zachowujący szat jego aby nie nagi chodziłby i widzieliby bezwstyd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złodziej;* szczęśliwy ten, który czuwa** i strzeże swoich szat, aby nie chodzić nago i aby nie widziano jego pohańbienia.***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jak złodziej. Szczęśliwy czuwający i strzegący szat jego, aby nie nagi chodził i widzieliby nieprzystojność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 szczęśliwy czuwający i zachowujący szat jego aby nie nagi chodziłby i widzieliby bezwstyd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złodziej! Szczęśliwy ten, który czuwa i strzeże swoich szat, aby nie chodzić nago i nie razić wstydem swego pohańbienia.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złodziej. Błogosławiony, kto czuwa i strzeże swoich szat, aby nie chodził nago i aby nie widziano jego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idę jako złodziej: Błogosławiony, który czuje i strzeże szat swoich, aby nie chodził nago i nie widziano sromoty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idę jako złodziej: Błogosławiony, który czuje i strzeże szat swoich, aby nie chodził nago i nie oglądano sromoty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jak złodziej: Błogosławiony, który czuwa i strzeże swych szat, by nago nie chodzić i by sromoty jego nie widziano.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jak złodziej; błogosławiony ten, który czuwa i pilnuje szat swoich, aby nie chodzić nago i aby nie widziano sromoty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złodziej. Szczęśliwy ten, kto czuwa i strzeże swoich szat, aby nie chodził nagi i aby nie widziano jego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przychodzę jak złodziej. Szczęśliwy, kto czuwa i strzeże swych szat, by nie chodzić nagim i aby nie oglądano jego poniżenia”.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zbliżam się jak złodziej. Szczęśliwy, kto czuwa i strzeże szat swoich, żeby nagi nie chodził, i widziano by jego sromotę”.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Uwaga, przychodzę jak złodziej. Szczęśliwy, kto czuwa i nie zdejmuje ubrania, bo nie będzie musiał zrywać się nago i wstydzić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jak złodziej: szczęśliwy, który czuwa i strzeże swych szat, by nie chodził nago i aby nie widziano jego sromoty.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приходжу, мов злодій. Блаженний, хто пильнує і хто береже свій одяг, щоб не ходити голим і щоб не бачили його сором.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złodziej. Bogaty ten, kto czuwa oraz strzeże swych szat, aby nie chodził nagi i by nie widziano jego bezwstydu.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("Słuchajcie! Nadchodzę jak złodziej! Jakże błogosławieni są ci, którzy czuwają i zachowują swe odzienie w czystości, aby nie chodzili nago i nie zostali publicznie pohańbieni!").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przychodzę jak złodziej. Szczęśliwy, kto czuwa i strzeże swych szat wierzchnich, żeby nie chodzić nago i żeby nie patrzono na jego hańbę”.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ostrzega: „Zjawię się nieoczekiwanie jak złodziej. Szczęśliwy ten, kto będzie wtedy gotowy i będzie miał przygotowane ubranie, aby nie musiał się wstydzić swojej nagości”.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24:434&lt;/x&gt;; &lt;x&gt;490 12:394&lt;/x&gt;; &lt;x&gt;590 5:2&lt;/x&gt;; &lt;x&gt;680 3:10&lt;/x&gt;; 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&lt;x&gt;480 13:33&lt;/x&gt;; &lt;x&gt;490 21:36&lt;/x&gt;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Symbol przyobleczenia się w Chrystusa (&lt;x&gt;560 4:22-24&lt;/x&gt;; &lt;x&gt;580 3:9-17&lt;/x&gt;).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2024-05-28T00:23:18Z</dcterms:modified>
</cp:coreProperties>
</file>