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46"/>
        <w:gridCol w:w="57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kupcy ziemi płaczą i boleją nad nim gdyż ładunek ich nikt kupuje już 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kupcy ziemi płaczą i boleją nad nim, bo już nikt nie kupuje od nich towaru,*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kupcy ziemi płaczą i boleją nad nią, bo ładunku ich nikt (nie) kupuje już: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kupcy ziemi płaczą i boleją nad nim gdyż ładunek ich nikt kupuje już 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Zapłaczą też ziemscy kupcy. Dotknie ich ból, bo już nikt nie kupi ich towaru: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kupcy ziemi będą płakać i lamentować nad nią, bo już nikt nie będzie kupował ich towaru;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i kupcy ziemscy płakać będą i narzekać nad niem, przeto iż towaru ich żaden więcej kupować nie będzie,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kupcy ziemscy płakać będą i żałować nad nią, iż towarów ich żaden więcej nie kupi,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kupcy ziemi płaczą i żalą się nad nią, bo ich towaru nikt już nie kupuje: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kupcy ziemi płakać będą i smucić się nad nim, bo już nikt nie kupuje od nich towaru,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kupcy ziemi również płaczą, i żalą się nad nią, bo już nikt nie kupuje ich towaru,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Handlarze ziemscy płaczą i ubolewają z jej powodu, gdyż nikt już nie kupuje ich towaru: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handlarze tej ziemi płaczą i boleją nad nią, bo żaden ich towar nie ma już zbytu: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Kupcy z całej ziemi będą płakać i żałować tego miasta, bo już nie ma nabywców na ich towary.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kupcy ziemi z żalem ją opłakują, bo ich towaru nikt już nie kupuje,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купці землі заридають та заплачуть над ним, бо їхніх товарів більше ніхто не купує,-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Płaczą też nad nią i boleją kupcy ziemi, bo nikt już nie kupuje ich towaru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Kupcy świata płaczą i boleją nad nią, bo nikt już nie kupuje ich towarów,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”Również wędrowni kupcy ziemscy nad nią płaczą i są pogrążeni w żałości, ponieważ nie ma już nikogo, kto by kupował całe ich zasoby: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losem Babilonu ubolewali również handlowcy z całego świata, ponieważ stracili zbyt na swoje towary: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27:36&lt;/x&gt;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2024-06-03T12:03:41Z</dcterms:modified>
</cp:coreProperties>
</file>