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odziedziczy wszystkie i będę mu Bóg i on będzie mi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Zwycięzca* ** to odziedziczy i będę mu Bogiem,*** a on będzie mi synem.****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Zwyciężający odziedziczy te i będę mu Bogiem, a on będzie mi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odziedziczy wszystkie i będę mu Bóg i on będzie mi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 i będę mu Bogiem, a on będzie mi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odziedziczy wszystko i będę dla niego Bogiem, a on będzie dla mnie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odziedziczy wszystko i będę mu Bogiem, a on mi będzie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odziedziczy to i będę jemu Bogiem, a on mi będzie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odziedziczy, i będę mu Bogiem, a on będzie Mi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odziedziczy to wszystko, i będę mu Bogiem, a on będzie mi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 i będę dla niego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otrzyma. Ja będę jego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zwycięzcą zostanie, będzie dziedzicem tych rzeczy. Będę dla niego Bogiem, a on będzie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zwycięży, otrzyma to w darze; ja będę dla niego Bogiem, a on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 i będę mu Bogiem, a on Mi będzie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Переможець успадкує все, і я буду його Богом, а він буде мені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zwycięża odziedziczy wszystko, i będę dla niego Bogiem, a on będzie dla mnie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otrzyma te rzeczy, ja zaś będę jego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zwyciężający odziedziczy to wszystko i ja będę jego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otrzymają wszystko: Ja będę ich Bogiem, a oni—moimi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Obietnice dla zwycięzców zob. Obj 2-3.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&lt;x&gt;690 5:4-5&lt;/x&gt;; &lt;x&gt;730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7:23&lt;/x&gt;; &lt;x&gt;300 24:7&lt;/x&gt;; &lt;x&gt;330 37:27&lt;/x&gt;; &lt;x&gt;650 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7:14&lt;/x&gt;; &lt;x&gt;350 2:1&lt;/x&gt;; &lt;x&gt;500 1:12&lt;/x&gt;; &lt;x&gt;520 8:14-16&lt;/x&gt;; &lt;x&gt;540 6:18&lt;/x&gt;; &lt;x&gt;650 1:5&lt;/x&gt;; &lt;x&gt;650 2:10&lt;/x&gt;;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2024-06-04T04:53:45Z</dcterms:modified>
</cp:coreProperties>
</file>