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Przed tronem i przed Barankiem zobaczyłem wielki tłum ludzi, niemożliwy do policzenia. Pochodzili z każdego narodu, plemienia, ludu i języka. Stali ubrani w białe szaty. W rękach trzymali gałązki palmowe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wielki tłum, którego nikt nie mógł policzyć, z każdego narodu, plemienia, ludu i języka, który stał przed tronem i przed Barankiem ubrani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lud wielki, którego nie mógł nikt zliczyć, z każdego narodu i pokolenia, i ludzi, i języków, którzy stali przed stolicą i przed oblicznością Baranka, obleczeni w szaty białe, a palmy były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rzeszą wielką, której nie mógł nikt przeliczyć, ze wszech narodów i pokolenia, i ludzi, i języków, stojące przed stolicą i przed oblicznością baranka, przyobleczeni w szaty białe, a palmy w ręku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nie mógł nikt policzyć, z każdego narodu i wszystkich pokoleń, ludów i języków, stojący przed tronem i przed Barankiem. Odziani są w białe szaty, a w ręku ich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tłum wielki, którego nikt nie mógł zliczyć, z każdego narodu i ze wszystkich plemion, i ludów, i języków, którzy stali przed tronem i przed Barankiem, odzianych w szaty białe, z palmami w swych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tłum, którego nikt nie mógł policzyć, ludzi z każdego narodu i wszystkich plemion, i ludów, i języków, stojących przed tronem i przed Barankiem, ubranych w białe szaty, a palmy były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 tłum, którego nikt nie mógł policzyć, ze wszystkich narodów, plemion, ludów i języków. Stali przed tronem i przed Barankiem ubrani w białe szaty, a w rękach trzymali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ogromny tłum, którego nikt nie zdołałby policzyć, z każdego narodu i z wszystkich plemion i języków. Stoją tam oni przed tronem i przed Barankiem, odziani w białe szaty, w ich rękach palmy.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spojrzałem i cóż zobaczyłem? Wielki tłum, którego nikt nie mógłby zliczyć. Byli to ludzie wszystkich języków, plemion, narodów i ras. Stali oni naprzeciw tronu i Baranka, ubrani w białe szaty i trzymali w rękach gałązki palmowe.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nikt nie mógł zliczyć, (ludzie) ze wszystkich narodów, pokoleń i ludów różnojęzycznych, stojący przed tronem i przed Barankiem, odziani w białe szaty, a palmy w ich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поглянув - і ось, велика юрба, якої злічити ніхто не може, з кожного народу, і покоління, і народности, і племени стояла перед престолом і перед ягням. Всі зодягнені в білий одяг, і пальми в їхніх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 oto przed tronem i przed Barankiem stał liczny tłum, którego nikt nie mógł zliczyć, z każdego narodu, pokoleń, ludów i języków. Są oni przyodziani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i był przede mną ogromny tłum, zbyt wielki, aby można go policzyć, z każdego narodu, plemienia, ludu i języka. Stali przed tronem i przed Barankiem, odziani w białe szaty, z gałązkami palm w rękach,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ujrzałem, a oto wielka rzesza, której żaden człowiek nie zdołał policzyć, ze wszystkich narodów i plemion, i ludów, i języków, stojąca przed tronem i przed Barankiem, ubrana w białe długie szaty; a w rękach ich gałęzie palmowe.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ogromny, niezliczony tłum ludzi pochodzących ze wszystkich narodów, plemion, ludów i języków. Stali oni przed tronem oraz przed Barankiem, ubrani w białe szaty. W rękach trzymali gałęzie palmy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2024-05-29T08:00:44Z</dcterms:modified>
</cp:coreProperties>
</file>