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0"/>
        <w:gridCol w:w="3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siedmiu zwiastunów ― mających ― siedem trąb, przygotowali siebie, aby zatrąbiliby.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zwiastunów mających siedem trąb przygotowali siebie aby zatrąbiliby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 mających siedem trąb przygotowało się, aby zatrąbić.*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siedmiu zwiastunów mających siedem trąb przygotowali (siebie), aby zatrąbili.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zwiastunów mających siedem trąb przygotowali siebie aby zatrąbiliby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siedmiu aniołów z siedmioma trąbami przygotowywało się do zatrąbienia.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którzy mieli siedem trąb, przygotowało się, aby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onych siedm Aniołów, którzy mieli siedm trąb, nagotowało się, aby trąbili.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 anjołów, którzy mieli siedm trąb, nagotowali się, aby trąbili.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mających siedem trąb, przygotowało się, aby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owych siedmiu aniołów, mających siedem trąb, sposobiło się do tego, 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mających siedem trąb, przygotowało się, aby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aniołów, którzy mieli siedem trąb, przygotowywało się do trąbienia.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owych siedmiu aniołów, trzymających siedem trąb, przygotowało się do trąbienia.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siedmiu aniołów przyłożyło do ust siedem trąb, które im dano.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mających siedem trąb, przygotowało się, aby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 ангелів, які мали сім сурем, приготувалися засурмити.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którzy mieli siedem trąb, przygotowało się 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 z siedmioma szofarami szykowało się, aby w nie zadąć.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 mających siedem trąb przygotowało się, aby w nie zadąć.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siedmiu aniołów, mających siedem trąb, przygotowało się do tego, aby zatrąbić.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2024-05-28T07:48:31Z</dcterms:modified>
</cp:coreProperties>
</file>